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4da4" w14:textId="35d4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Подгорное Жаксынского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Подгорное Жаксынского района Акмолинской области от 10 февраля 2017 года № 1. Зарегистрировано Департаментом юстиции Акмолинской области 9 марта 2017 года № 5812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населения, на основании заключения заседания Акмолинской областной ономастической комиссии от 5 декабря 2016 года, аким села Подгорное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следующие улицы села Подгорное Жаксынского района Акмолинской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Авдеева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Кирова на улицу Байтерек.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Подгорное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К.Аубакирова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