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c748" w14:textId="f06c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23 декабря 2016 года № 8-59 "О бюджете Зерендинского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25 апреля 2017 года № 12-98. Зарегистрировано Департаментом юстиции Акмолинской области 3 мая 2017 года № 5934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бюджете Зерендинского района на 2017-2019 годы" от 23 декабря 2016 года № 8-59 (зарегистрировано в Реестре государственной регистрации нормативных правовых актов № 5681, опубликовано 13 января 2017 года в районных газетах "Зерделі–Зеренді", "Зерен")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Зерендинского района на 2017-2019 годы, согласно приложениям 1, 2 и 3 соответственно, в том числе на 2017 год в следующих объемах: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5 155 211,6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2 017 600,0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22 029,0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8 000,0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3 107 582,6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5 297 725,3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124 782,0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149 754,0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24 972,0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с финансовыми активами – 102 130,0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102 130,0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5)дефицит (профицит) бюджета – -369 425,7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6)финансирование дефицита (использование профицита) бюджета – 369 425,7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Л.Николаева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"25" апреля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88"/>
        <w:gridCol w:w="820"/>
        <w:gridCol w:w="5345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5155211,6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3107582,6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3107582,6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3107582,6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1127"/>
        <w:gridCol w:w="1127"/>
        <w:gridCol w:w="6000"/>
        <w:gridCol w:w="30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5297725,3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3653478,5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3444215,2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2012 - 2018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 - 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-369425,7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5"/>
        <w:gridCol w:w="1975"/>
      </w:tblGrid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доплату учителям, прошедшим стажировку по языковым курсам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доплату учителям за замещение на период обучения основного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сумм целевых текущих трансфертов из республиканского бюджета на развитие рынка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расширение перечня технических вспомогательных (компенсаторных)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оказание услуг специалиста жестового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бюджетных кредитов из республиканского бюджета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погашения основного долга по бюджетным кредитам, выделенных в 2010, 2011, 2012, 2013, 2014, 2015 и 2016 годах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сумм вознаграждения по бюджетным кредитам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0"/>
        <w:gridCol w:w="4020"/>
      </w:tblGrid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проведение мероприятий по государственному языку для учащихся школ некоренной национальности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приобретение и доставку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проведение капитального ремонта Донгулагашской основной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(ямочный) ремонт автомобильных дорог местного значения и уличной сети с щебеночным покрытием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(ямочный) ремонт автомобильных дорог местного значения и уличной сети с черным покрытием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государственное коммунальное предприятие на праве хозяйственного ведения "Зеренда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автодороги "Подъезд к горно-лыжной базе Електы" в границах Садового сельского округа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подготовку к отопительному сезону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капитальные расходы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Жолдыбайского сельского клуба Зерендинского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сельского клуба имени М. Габдуллина села М. Габдуллина Зерендинского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Донгулагашского сельского клуба в селе Донгулагаш Зерендинского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 сметной документации с проведением комплексной вневедомственной экспертизы на строительство разводящих сетей водопровода и строительство линий электропередач в селе Акколь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 сметной документации с проведением комплексной вневедомственной экспертизы на строительство водопроводных сетей и сетей электроснабжения в селе Садовое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 сметной документации с проведением комплексной вневедомственной экспертизы на строительство водопроводных сетей и сетей электроснабжения к новому жилому массиву усадебной застройки в селе Зеренда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 сметной документации с проведением государственной экспертизы, строительство котельной в селе Гранитное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разработку градостроительной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реконструкцию здания учебного корпуса со строительством спортивного зала средней общеобразовательной школы имени М.Габдуллина по улице Жанайдара Мусина 39 "А" в селе Зеренда, Зерендинского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котельной к школе на 50 мест в селе Донгулагаш,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строительство блок-модульной котельной с инженерными сетями для основной школы в селе Пухальское,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реализацию краткосрочного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субсидии по возмещению расходов по найму (аренда) жилья для переселенцев и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сельских округов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3"/>
        <w:gridCol w:w="1445"/>
        <w:gridCol w:w="1445"/>
        <w:gridCol w:w="4856"/>
        <w:gridCol w:w="3533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Симферопольского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Троицкого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Чаглинского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по органам местного самоуправления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9"/>
        <w:gridCol w:w="3198"/>
        <w:gridCol w:w="6853"/>
      </w:tblGrid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