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30f61" w14:textId="8d30f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Зерендинского районного маслихата от 23 декабря 2016 года № 8-59 "О бюджете Зерендинского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26 июля 2017 года № 13-111. Зарегистрировано Департаментом юстиции Акмолинской области 1 августа 2017 года № 6040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Зерендинский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 районного маслихата "О бюджете Зерендинского района на 2017-2019 годы" от 23 декабря 2016 года № 8-59 (зарегистрировано в Реестре государственной регистрации нормативных правовых актов № 5681, опубликовано 13 января 2017 года в районных газетах "Зерделі–Зеренді", "Зерен")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Утвердить бюджет Зерендинского района на 2017-2019 годы, согласно приложениям 1, 2 и 3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доходы – 5 251 104,9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2 113 484,0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22 029,0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8 000,0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3 107 591,9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затраты – 5 383 648,6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124 782,0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149 754,0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24 972,0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сальдо по операциям с финансовыми активами – 112 100,0 тысяч тенге,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112 100,0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-369 425,7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финансирование дефицита (использование профицита) бюджета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369 425,7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вступает в силу со дня государственной регистрации в Департаменте юстиции Акмолинской области и вводится в действие с 1 января 2017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М.Молдахметов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Зерендинского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А.Муратулы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июля </w:t>
      </w:r>
      <w:r>
        <w:rPr>
          <w:rFonts w:ascii="Times New Roman"/>
          <w:b w:val="false"/>
          <w:i w:val="false"/>
          <w:color w:val="000000"/>
          <w:sz w:val="28"/>
        </w:rPr>
        <w:t>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8-59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2017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5251104,9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2113484,0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909879,0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909879,0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1050058,0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956170,0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119331,0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97562,0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3107591,9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3107591,9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3107591,9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"/>
        <w:gridCol w:w="1208"/>
        <w:gridCol w:w="1208"/>
        <w:gridCol w:w="5878"/>
        <w:gridCol w:w="29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5383648,6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442249,5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17755,8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17755,8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111996,0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100698,0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10145,0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248774,4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248774,4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18947,0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18947,0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33296,7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32534,7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11479,6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11479,6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18271,0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18271,0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3654300,7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19429,0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19429,0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3444555,4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2813307,5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50988,9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81976,0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234023,0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24489,0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91449,0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136464,0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190316,3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190316,3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212863,0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203281,0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31266,9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32105,0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39239,0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39162,4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9730,0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16497,7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13975,0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2012 -2018 годы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8162,0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2012 - 2018 годы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6959,0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308976,0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8134,0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183355,0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43209,0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10758,0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123613,0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117487,0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4315,2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 - коммуникационной инфраструктуры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23542,0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85777,0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3852,8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285786,6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224253,7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8226,0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172644,4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34473,0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8910,3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38212,9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20263,0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6749,9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23320,0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15504,0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139672,9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17801,0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17801,0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14134,9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14134,9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13601,0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12801,0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94136,0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17180,0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67467,0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18324,1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18324,1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12722,0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5602,1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143495,0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23810,0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23810,0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119685,0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31874,0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79923,0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7888,0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79583,0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13904,0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13904,0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19626,4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19626,4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42869,0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42869,0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77832,8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77832,8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41316,7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36516,0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124782,0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149754,0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149754,0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149754,0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149754,0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24972,0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24972,0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24972,0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112100,0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112100,0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112100,0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112100,0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-369425,7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369425,7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149754,0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149754,0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149754,0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24972,0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24972,0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24972,0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24972,0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244643,7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244643,7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244643,7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8-59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 на 2017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41"/>
        <w:gridCol w:w="1959"/>
      </w:tblGrid>
      <w:tr>
        <w:trPr>
          <w:trHeight w:val="30" w:hRule="atLeast"/>
        </w:trPr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42491,0</w:t>
            </w:r>
          </w:p>
        </w:tc>
      </w:tr>
      <w:tr>
        <w:trPr>
          <w:trHeight w:val="30" w:hRule="atLeast"/>
        </w:trPr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42491,0</w:t>
            </w:r>
          </w:p>
        </w:tc>
      </w:tr>
      <w:tr>
        <w:trPr>
          <w:trHeight w:val="30" w:hRule="atLeast"/>
        </w:trPr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7454,0</w:t>
            </w:r>
          </w:p>
        </w:tc>
      </w:tr>
      <w:tr>
        <w:trPr>
          <w:trHeight w:val="30" w:hRule="atLeast"/>
        </w:trPr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доплату учителям, прошедшим стажировку по языковым курсам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2789,0</w:t>
            </w:r>
          </w:p>
        </w:tc>
      </w:tr>
      <w:tr>
        <w:trPr>
          <w:trHeight w:val="30" w:hRule="atLeast"/>
        </w:trPr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доплату учителям за замещение на период обучения основного сотрудника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4665,0</w:t>
            </w:r>
          </w:p>
        </w:tc>
      </w:tr>
      <w:tr>
        <w:trPr>
          <w:trHeight w:val="30" w:hRule="atLeast"/>
        </w:trPr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35005,0</w:t>
            </w:r>
          </w:p>
        </w:tc>
      </w:tr>
      <w:tr>
        <w:trPr>
          <w:trHeight w:val="30" w:hRule="atLeast"/>
        </w:trPr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сумм целевых текущих трансфертов из республиканского бюджета на развитие рынка труда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11251,0</w:t>
            </w:r>
          </w:p>
        </w:tc>
      </w:tr>
      <w:tr>
        <w:trPr>
          <w:trHeight w:val="30" w:hRule="atLeast"/>
        </w:trPr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внедрение обусловленной денежной помощи по проекту "Өрлеу"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13239,0</w:t>
            </w:r>
          </w:p>
        </w:tc>
      </w:tr>
      <w:tr>
        <w:trPr>
          <w:trHeight w:val="30" w:hRule="atLeast"/>
        </w:trPr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увеличение норм обеспечения инвалидов обязательными гигиеническими средствами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6220,0</w:t>
            </w:r>
          </w:p>
        </w:tc>
      </w:tr>
      <w:tr>
        <w:trPr>
          <w:trHeight w:val="30" w:hRule="atLeast"/>
        </w:trPr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сумм целевых текущих трансфертов из республиканского бюджета на размещение государственного социального заказа в неправительственных организациях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2353,0</w:t>
            </w:r>
          </w:p>
        </w:tc>
      </w:tr>
      <w:tr>
        <w:trPr>
          <w:trHeight w:val="30" w:hRule="atLeast"/>
        </w:trPr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расширение перечня технических вспомогательных (компенсаторных) средств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1722,0</w:t>
            </w:r>
          </w:p>
        </w:tc>
      </w:tr>
      <w:tr>
        <w:trPr>
          <w:trHeight w:val="30" w:hRule="atLeast"/>
        </w:trPr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оказание услуг специалиста жестового языка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сумм целевых текущих трансфертов из республиканского бюджета на установку дорожных знаков и указателей в местах расположения организаций, ориентированных на обслуживание инвалидов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174755,0</w:t>
            </w:r>
          </w:p>
        </w:tc>
      </w:tr>
      <w:tr>
        <w:trPr>
          <w:trHeight w:val="30" w:hRule="atLeast"/>
        </w:trPr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174755,0</w:t>
            </w:r>
          </w:p>
        </w:tc>
      </w:tr>
      <w:tr>
        <w:trPr>
          <w:trHeight w:val="30" w:hRule="atLeast"/>
        </w:trPr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бюджетных кредитов из республиканского бюджета для реализации мер социальной поддержки специалистов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149754,0</w:t>
            </w:r>
          </w:p>
        </w:tc>
      </w:tr>
      <w:tr>
        <w:trPr>
          <w:trHeight w:val="30" w:hRule="atLeast"/>
        </w:trPr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погашения основного долга по бюджетным кредитам, выделенных в 2010, 2011, 2012, 2013, 2014, 2015 и 2016 годах для реализации мер социальной поддержки специалистов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24972,0</w:t>
            </w:r>
          </w:p>
        </w:tc>
      </w:tr>
      <w:tr>
        <w:trPr>
          <w:trHeight w:val="30" w:hRule="atLeast"/>
        </w:trPr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сумм вознаграждения по бюджетным кредитам из республиканского бюджета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8-59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2017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3"/>
        <w:gridCol w:w="3957"/>
      </w:tblGrid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542973,9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542973,9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55749,1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бюджетам районов (городов областного значения) на проведение мероприятий по государственному языку для учащихся школ некоренной национальности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бюджетам районов (городов областного значения) на приобретение и доставку учебников для школ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17751,9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бюджетам районов (городов областного значения) на проведение капитального ремонта Донгулагашской основной школы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34376,0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бюджетам районов (городов областного значения) на обучение педагогов школ на семинарах по превенции суицидов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2012,2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176700,0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бюджетам районов (городов областного значения) на ремонт автомобильных дорог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(ямочный) ремонт автомобильных дорог местного значения и уличной сети с щебеночным покрытием в сельских населенных пунктах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(ямочный) ремонт автомобильных дорог местного значения и уличной сети с черным покрытием в сельских населенных пунктах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государственное коммунальное предприятие на праве хозяйственного ведения "Зеренда Сервис"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77130,0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автодороги "Подъезд к горно-лыжной базе Електы" в границах Садового сельского округа Зерендинского района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24570,0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бюджетам районов (городов областного значения) на подготовку к отопительному сезону теплоснабжающим предприятиям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74556,0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67467,0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бюджетам районов (городов областного значения) на возмещение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16880,4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бюджетам районов (городов областного значения) на капитальные расходы объектов культуры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16880,4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Жолдыбайского сельского клуба Зерендинского района Акмолинской области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сельского клуба имени М.Габдуллина села М.Габдуллина Зерендинского района Акмолинской области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Донгулагашского сельского клуба в селе Донгулагаш Зерендинского района Акмолинской области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12421,4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285721,4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 сметной документации с проведением комплексной вневедомственной экспертизы на строительство разводящих сетей водопровода и строительство линий электропередач в селе Акколь Зерендинского района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11942,0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 сметной документации с проведением комплексной вневедомственной экспертизы на строительство водопроводных сетей и сетей электроснабжения в селе Садовое Зерендинского района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 сметной документации с проведением комплексной вневедомственной экспертизы на строительство водопроводных сетей и сетей электроснабжения к новому жилому массиву усадебной застройки в селе Зеренда Зерендинского района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 сметной документации с проведением государственной экспертизы, строительство котельной в селе Гранитное Зерендинского района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бюджетам районов (городов областного значения) на разработку градостроительной документации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5602,1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здания учебного корпуса со строительством спортивного зала средней общеобразовательной школы имени М.Габдуллина по улице Жанайдара Мусина 39 "А" в селе Зеренда, Зерендинского района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котельной к школе на 50 мест в селе Донгулагаш, Зерендинского района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35083,9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на строительство блок-модульной котельной с инженерными сетями для основной школы в селе Пухальское, Зерендинского района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4510,4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10497,0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бюджетам районов (городов областного значения) на реализацию краткосрочного профессионального обучения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бюджетам районов (городов областного значения) на субсидии по возмещению расходов по найму (аренда) жилья для переселенцев и оралманов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8-59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поселка, села, сельских округов на 2017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7"/>
        <w:gridCol w:w="3"/>
        <w:gridCol w:w="1531"/>
        <w:gridCol w:w="1532"/>
        <w:gridCol w:w="4762"/>
        <w:gridCol w:w="334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314051,4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Аккольского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Булакского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Викторовского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Зерендинского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Исаковского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имени Канай би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10050,1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8550,1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Конысбайского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14304,7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13013,7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Аппарат акима Кусепского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13471,0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12189,0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Аппарат акима Кызылегисского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12333,4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Аппарат акима Кызылсаянского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11920,0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8970,0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Ортакского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10098,8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8558,8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Байтерекского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14015,0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10612,3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Аппарат акима Приреченского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11403,0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9554,0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Аппарат акима аульного округа Малика Габдуллина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11715,5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9849,2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866,3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Садового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14520,3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11987,3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Аппарат акима Сарыозекского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11551,1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9435,0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616,1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имени Сакена Сейфуллина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12230,8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10375,4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Аппарат акима Симферопольского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11779,0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Аппарат акима Троицкого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10572,6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Аппарат акима Чаглинского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20612,0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14785,0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Алексеевка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20020,0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10861,0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Аппарат акима села Айдабол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11115,5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8905,5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8-59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по органам местного самоуправления на 2017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5"/>
        <w:gridCol w:w="3369"/>
        <w:gridCol w:w="6456"/>
      </w:tblGrid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36516,0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Аккольского сельского округа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Булакского сельского округа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Викторовского сельского округа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Зерендинского сельского округа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Исаковского сельского округа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имени Канай би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Конысбайского сельского округа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Кусепского сельского округа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Кызылегисского сельского округа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Кызылсаянского сельского округа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Ортакского сельского округа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Байтерекского сельского округа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Приреченского сельского округа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аульного округа Малика Габдуллина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Садового сельского округа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Сарыозекского сельского округа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имени Сакена Сейфуллина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Симферопольского сельского округа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Троицкого сельского округа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Чаглинского сельского округа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Алексеевка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Айдабол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