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f4c4" w14:textId="38df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бюджете поселка Зерендинского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25 декабря 2017 года № 18-147. Зарегистрировано Департаментом юстиции Акмолинской области 10 января 2018 года № 6329.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Аккольского сельского округа Зерендинского района на 2018–2020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22 419,3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12 066,0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22 419,3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Алексеевка Зерендинского района на 2018– 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17 263,8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12 177,0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17 263,8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Булакского сельского округа Зерендинского района на 2018–2020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19 360,0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Зерендинского сельского округа Зерендинского района на 2018–2020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56 187,0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19 812,0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Конысбайского сельского округа Зерендинского района на 2018 – 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15 967,5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6 076,0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Кусепского сельского округа Зерендинского района на 2018–2020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18 152,2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10 333,0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18 152,2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Чаглинского сельского округа Зерендинского района на 2018–2020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22 076,9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22 076,9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00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бюджетах сельских округов и бюджете поселка на 2018 год предусмотрена субвенция, передаваемая из районного бюджета в сумме 64 384 тысячи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2018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2018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2019 год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2020 год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2018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2019 год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2018 год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56187,0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2019 год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2020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2018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2019 год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  <w:r>
              <w:br/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2018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2020 год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2018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Зерендинского районного маслихата Акмолинской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29-220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18-147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