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210b" w14:textId="3792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от 19 марта 2014 года № 02 "Об образовании избирательных участков на территории Коргалжынского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Коргалжынского района Акмолинской области от 17 февраля 2017 года № 2. Зарегистрировано Департаментом юстиции Акмолинской области 6 марта 2017 года № 5809. Утратило силу решением акима Коргалжынского района Акмолинской области от 13 ноября 2017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Коргалжынского района Акмолинской области от 13.11.2017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Коргалжынского района "Об образовании избирательных участков на территории Коргалжынского района" от 19 марта 2014 года № 02 (зарегистрировано в Реестре государственной регистрации нормативных правовых актов от 21 апреля 2014 года № 4117, опубликовано 25 апреля 2014 года в районной газете "Нұр-Қорғалжын")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Сыздыкову Г.К.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февраль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Коргалжынского района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Оркендеу.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Жумай.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Арыкты, село Култай.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Садырбай.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Сулыколь.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Жантеке, улицы: Жамбыла Жабаева, Кенжебека Кумисбекова.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Каргалы.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Уялы.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Кенбидаик, село Екпинды.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Майшукур, село Кумколь.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4,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Шохмета Аубакирова 1, 2, 3, 4, 5, 6, 7, 8, 9, 10, 12, 15, 16/1, 16/2; 17, 19, 20, 22, 23/1, 24, 25, 25/1; 26, 27, 28/1, 28/2, 29, 30/1, 30/2, 32/1, 32/2, 34/1, 34/2, 36/1, 36/2, 38, 40, 42/1, 42/2,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Жамбыла Жабаева 2, 3, 4, 5, 6, 7/1, 9, 10/2, 11, 15, 16, 19, 21, 22, 23/1, 23/2, 24,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Кунанбаева 33, 33/1, 35, 35/1, 36, 38, 40, 41, 42, 42/1, 42/2, 44, 44/1, 46, 50/1, 50/2, 52/1, 52/2, 56, 58, 59, 60, 60/1, 60/2, 61, 62/1, 62/2, 62/3, 64, 65, 66/1, 67, 67/1, 71, 71/1, 71/2, 72, 73, 75, 75/1, 77,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Хайретдина Болганбаева 1, 8/1, 13, 15, 19, 21, 21/1, 21/2, 23, 23/1, 25, 26, 27, 27/1, 27/2, 28, 28/1, 28/2, 29/1, 29/2, 30/1, 30/2, 32, 36, 36/1, 36/3, 37/1, 38, 39, 39/1, 40/1, 40/2, 41, 42/1, 43, 43/1, 45, 47/1, 47/2, 49/1, 49/2, 50, 51/1, 51/2, 52, 53/1, 53/2;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Кенжебека Кумисбекова 1, 2, 6, 7, 7/1, 7/2, 9, 10/1, 15, 19, 20/1, 20/2, 21, 22/1, 22/2, 23, 25, 27, 35, 39, 40, 40/1, 42, 43, 44/1, 46, 48, 50, 52, 53, 54, 55, 56, 58, 59, 60, 60/1, 61, 62, 63, 65, 65/1, 66, 67, 67/1, 68, 69, 69/1, 69/2, 70, 71, 72, 73, 77.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Турара Рыскулова 2, 3, 4, 5, 6, 6/1, 7, 8, 9, 12,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2, 6, 7, 9, 12, 13,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Токтара Аубакирова 13, 25, 29, 33,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Кунанбаева 22/1, 22/6, 24, 27, 28, 29, 29/1, 29/2, 35, 35/1, 36, 41/5, 41/13, 41/14, 41/15, 41/16, 65/2;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Хайретдина Болганбаева 2, 8/1-1, 8/1-2, 8/1-3, 8/1-4, 8/1-5, 8/1-6, 8/1-8, 8/1-9, 8/1-10, 8/1-13, 8/1-14, 8/1-15, 8/1-16, 10/1, 10/2, 10/4, 12/1-5, 12/1-7, 12/1-8, 12/1-13, 12/5, 12/6, 12/7;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Малика Габдуллина 1, 2, 3/1, 3/2, 5/1, 5/2, 6, 7/1, 7/2, 8,10;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Алиби Жангильдина 2/1, 2/2, 3, 5, 6, 7, 8, 11/1, 11/2,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Ерика Дуйсенбаева 1/1, 1/2, 1/3, 1/4, 1/5, 1/8, 1/10, 1/11, 1/14, 1/15, 1/16, 15, 20/1, 22/1, 23, 24, 27, 28/1, 30, 33, 34, 37, 42, 42/1, 46, 50, 54, 56, 56/1,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Мадина Рахымжана 1/1, 1/2, 1/3, 1/4, 1/5, 1/8, 1/10, 1/11, 1/14, 1/15, 1/16, 15, 20/1, 22/1, 23, 24, 27, 28/1, 30, 33, 34, 37, 42, 42/1, 46, 50, 54, 56, 56/1,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Адильхана Шабатова 1, 3, 4, 5, 7, 8, 9/1, 9а, 11, 12, 13, 15/1, 15/3, 15/4, 16, 17/1, 17/2, 17/3, 18, 22, 23/1, 23/2, 25/1, 25/2, 25/3, 25/4, 26, 27,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Даурена Рысбаева 2, 4, 8, 10, 10/1, 14, 16, 16/1, 16/2,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8,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1,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Адильхана Шабатова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Биртабан.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Гагарина 1, 2, 4, 5/1, 5/2, 6, 7, 8, 10, 11, 12, 18, 14, 20, 22, 24, 25, 26, 27, 28, 30, 31, 32, 33, 34, 35, 36, 38, 40, 42, 44/2, 44/1, 46/2,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Талгата Бигельдинова 1, 2/1, 2/2, 6/1, 6/2, 8, 10, 11, 12, 13, 14, 16, 18,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Кирова 3, 3/1, 4, 6, 7, 9, 10, 11, 13, 14, 15, 17/1, 19,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21, 24/1, 24/2, 25, 26/1, 26/2, 28/1, 28/2, 29/1, 29/2, 30/1, 30/2, 32/1, 32/2, 34/1, 34/2, 36/1, 36/2, 37/1, 37/3, 38/1, 38/2, 38/3, 38/4, 38/5, 38/6, 39/1, 39/2, 40/1, 40/2, 41/1, 41/2, 42/1, 42/2, 43/1, 43/2, 44, 47/1, 47/2, 47/3, 48/2, 50/1, 50/2, 51/1, 51/2, 52/1, 52/2, 54/1, 54/2, 55/1, 55/2, 56/1, 56/2, 57/1, 57/2, 53/1, 53/2, 59/1, 59/2, 60/1, 60/2, 61, 62/1, 62/2, 63/1, 63/2, 64/1, 64/2, 65/1, 65/2, 66/1, 66/2, 67,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Ерика Дуйсенбаева 20/1, 22/1, 22/2, 29, 30, 33, 35, 38, 39, 40, 42, 43, 47, 49, 51, 52, 55, 55/1,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Маркса 1/1, 1/2, 1/3, 1/4, 1/5, 2/1, 2/2, 2/3, 2/4, 2/5, 3, 4/1, 4/2, 5/1, 5/2,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Ерика Дуйсенбаева 4, 5, 7, 8, 9, 11/1.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6/1, 6/2, 7, 8/1, 8/2, 9, 10/1, 10/2, 11/1, 11/2, 12/1, 12/2, 14/1, 14/2, 16, 17, 26/1, 26/2, 28/1, 28/2.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№ 1 1, 2, 3.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Қоргалжын,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Мадина Рахымжана 4/1, 4/2, 5, 7, 9, 6/1, 6/2, 8/1,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Мухтара Ауэзова 1, 2, 3, 4, 4/1, 5/2, 6, 7/1, 7/2, 8, 9/1, 10/1, 10/2, 12, 14/1, 14/2, 16/1, 16/2,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Даурена Рысбаева 3, 5, 7/1, 7/2, 9/1, 9/2, 11/1, 17, 19/1, 19/2, 21/1, 21/2, 21a/1, 21a/2, 23/1, 23/2;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Шокана Уалиханова 1, 1/1, 1/2, 2, 2/1, 2/2, 3, 3/1, 3/2, 5, 5/1, 6, 8, 11, 11/2, 12/1, 12/2, 14, 15/1, 15/2,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Нуринская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Досымсеита Отарбекова 1/2, 2/1, 2/2, 5, 7, 7/1, 7/2, 8, 9, 10, 11, 14, 15, 16,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Култума 3, 4, 4/1, 4/2, 5, 6, 6/1, 6/2, 8, 10/1, 10/2, 11, 12, 12/1, 12/2, 14, 15,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1/А, 1/Б, 3, 3/1, 3/2, 4, 5, 6, 6/1, 6/2, 7, 8, 9, 10, 11, 12, 13, 14, 15, 16, 17, 18,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3,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Кунанбаева 1, 1/1, 1/2, 3/1, 3/2, 4/1, 4/2, 5, 6, 7, 8, 10/1, 10/2, 11, 13,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 Горького 1/1, 1/2, 2/1, 2/2, 3, 4/1, 4/2, 5, 6, 7, 8/1, 8/2, 9, 13/2, 15/1, 16/1, 16/2, 17, 18, 19/1, 20/1, 20/2, 21/1, 21/2, 22/1, 22/2, 23/1, 23/2, 24/1, 24/2, 26/1, 26/2, 27, 27/1, 28, 28/1, 28/2, 29/1, 29/2, 30, 31/2, 32/1, 32/2, 36, 42/2, 46, 48/2,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Кенжебека Кумисбекова 3, 6, 8/1, 10/1, 10/2,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1, 3, 4, 5, 7, 9, 9/1, 11, 11б, 13, 15, 15/1, 17.</w:t>
      </w:r>
    </w:p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Шалкар, село Алмас.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602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Ушсарт.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603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Сабынды, улицы Абая Кунанбаева, Туяка Камелова, Толена Жумабайулы, Ануарбека Усенулы, Карла Маркса, Юрий Гагарина, Гоголя, Керимжана Кошмаганбета, Первомайская.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604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Караегин.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605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Коргалжын, улицы: Бирлик, Магжана Жумабаева 1, 3, 5, 4, 7, 10, 11, 12, 14, 15, 16, 17, 18, 20, 22, 23, 24, 25, 28, 29, 31, 35. 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606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Сабынды, микрорайон Калкабека Шымырулы, улица Водопроводная, село Алгабас.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607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Жантеке, улицы Жакена Шаяхметова, Сакена Сейфуллина.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