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8e7e" w14:textId="a4a8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выдачи служебного удостоверения государственного учреждения "Аппарат Коргалжынского районного маслихата" и его описания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 мая 2017 года № 3/15. Зарегистрировано Департаментом юстиции Акмолинской области 7 июня 2017 года № 5987. Утратило силу решением Коргалжынского районного маслихата Акмолинской области от 22 июля 2020 года № 2/54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Коргалжынского районного маслихата Акмолинской области от 22.07.2020 </w:t>
      </w:r>
      <w:r>
        <w:rPr>
          <w:rFonts w:ascii="Times New Roman"/>
          <w:b w:val="false"/>
          <w:i w:val="false"/>
          <w:color w:val="ff0000"/>
          <w:sz w:val="28"/>
        </w:rPr>
        <w:t>№ 2/54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Казахстан", Коргалжынский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служебного удостоверения государственного учреждения "Аппарат Коргалжынского районного маслихата" и его описание.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Г.Балабекова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выдачи служебного удостоверения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Коргалжынского районного маслихата" и его описание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выдачи служебного удостоверения государственного учреждения "Аппарат Коргалжынского районного маслихата" и его описание (далее – Порядок)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и определяют порядок выдачи служебного удостоверения государственного учреждения "Аппарат Коргалжынского районного маслихата" и его описание.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(далее – удостоверение) является официальным документом, подтверждающим занимаемую административным государственным служащим должность в государственном учреждении "Аппарат Коргалжынского районного маслихата".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служебного удостоверения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Коргалжынского районного маслихата"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Удостоверение выдается в установленном порядке за подписью секретаря Коргалжынского районного маслихата. Удостоверение действует на сроком три года.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Удостоверение выдается при назначении на должность, перемещении (переназначении), порче, утере, по истечении срока действия ранее выданного удостверения.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освобождении от занимаемой должности, увольнении, перемещении (переназначении), работник, в течение трех рабочих дней со дня вынесения соответствующего распоряжения сдает удостоверение по месту его получения.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 выдачи и возврата удостоверения осуществляется в журнале выдачи и возврата удостоверения, который пронумеровывается и прошнуровывается,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Учет выдачи и возврата удостоверения осуществляется сотрудником, в должностные обязанности которого входит ведение кадровой работы (далее – сотрудник по работе с кадрами).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Списание и уничтожение удостоверения производится сотрудником по работе с кадрами с составлением акта на списание и уничтожение удостоверения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утраты или порчи удостоверения работник в течение трех рабочих дней в письменной форме сообщает руководителю аппарата маслихата.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Лицо, утерявшее удостоверение, направляет на опубликование в средствах местной массовой информации информацию о недействительности утерянного удостоверения.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каждому факту утери, порчи служебного удостоверения, произошедшего в результате недобросовестного хранения служебного удостоверения, а также передачи служебного удостоверения другим лицам, использования служебного удостоверения в личных внеслужебных целях, руководителем аппарата в установленном порядке рассматривается необходимость проведения служебного расследования.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Утраченное или испорченное удостоверение по вине работника, работник восстанавливает за счет собственных средств.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служебного удостоверения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Коргалжынского районного маслихата"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Удостоверение предусмотрено одного вида в переплете из искусственной кожи синего цвета.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лицевой стороне удостверения по центру расположено изображение Государственного Герба Республики Казахстан золотистого цвета, ниже типографским шрифтом выполнена надпись "Куәлік Удостоверение" на государственном и русском языках.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развернутом виде удостоверение имеет примерный размер 70х210 миллиметра. Левая и правая внутренняя часть выполнена в синем цвете.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верхней части с двух сторон печатается полное наименование государственного учреждения на государственном языке: "Қорғалжын аудандық мәслихатының аппараты" мемлекеттік мекемесі и русском языке: государственное учреждение "Аппарат Коргалжынского районного маслихата", под ними, отделяющиеся от текста красной отбивочной полосой расположены надписи "ҚАЗАҚСТАН РЕСПУБЛИКАСЫ".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левой стороне слева место для фотографии. Рядом с фотографией на государственном языке пишется "№_ КУӘЛІК". Ниже указывается фамилия, имя, отчество (при наличии) и должность на государственном языке. По нижнему краю указывается должность и фамилия выдавшего удостоверение личности (Қорғалжын аудандық мәслихатының хатшысы ________), заверяется подписью секретаря маслихата и скрепляются оттиском гербовой печати.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правой внутренней стороне удостоверения слева расположен герб Казахстана, рядом с ним сверху пишется "УДОСТОВЕРЕНИЕ № ____", ниже фамилия, имя, отчество (при наличии) и должность служащего на русском языке. По нижнему краю левой стороны указан номер бланка служебного удостоверения. По нижнему краю правой стороны указывается срок действия удостоверения.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описанию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выдачи и возврата служебного удостоверения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Коргалжынского районного маслихата"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7"/>
        <w:gridCol w:w="944"/>
        <w:gridCol w:w="944"/>
        <w:gridCol w:w="944"/>
        <w:gridCol w:w="2398"/>
        <w:gridCol w:w="944"/>
        <w:gridCol w:w="2399"/>
      </w:tblGrid>
      <w:tr>
        <w:trPr>
          <w:trHeight w:val="30" w:hRule="atLeast"/>
        </w:trPr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удостоверения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работника, кому выдано удостоверение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возврата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работника, кто сдал удостоверение</w:t>
            </w:r>
          </w:p>
        </w:tc>
      </w:tr>
      <w:tr>
        <w:trPr>
          <w:trHeight w:val="30" w:hRule="atLeast"/>
        </w:trPr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должен быть прошнурован, пронумерован.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описанию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место составления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Мы, нижеподписавшиеся (не менее 3 работников, указать фамилию, имя, отчество (при наличии), занимаемую должность), составили настоящий акт по списанию и уничтожению служебного удостоверения работника государственного учреждения "Аппарат Коргалжынского районного маслихата"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выдачи служебного удостоверения государственного учреждения "Аппарат Коргалжынского районного маслихата" и его описания, в связи с увольнением, переводом на другую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 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наименование должности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 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наименование должности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 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наименование должности 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