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4ae5" w14:textId="cf94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22 декабря 2016 года № 1/12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10 июля 2017 года № 1/17. Зарегистрировано Департаментом юстиции Акмолинской области 20 июля 2017 года № 6023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2017-2019 годы" от 22 декабря 2016 года № 1/12 (зарегистрировано в Реестре государственной регистрации нормативных правовых актов № 5698, опубликовано 19 января 2017 года в районной газете "Нұр-Қорғалжын")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2 560 071,5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206 158,0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10 670,0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18 188,0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2 325 055,5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2 521 827,4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29 706,7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44 246,7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64 957,0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65 057,0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(- 56 419,6)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56 419,6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С.Мамыраемов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10.07.2017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2 560 071,5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2 325 055,5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2 325 055,5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2 325 055,5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333 056,8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2 521 827,4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245 348,4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1 328 025,9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44 175,1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1 069 913,3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94 440,7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437 261,1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6"/>
        <w:gridCol w:w="4894"/>
      </w:tblGrid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213 534,6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13 463,6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10 372,6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5 306,6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субсидии на переезд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155 825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155 825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155 825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549 933,9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372 702,1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ремонты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 населенных пунктов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культуры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177 231,8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97 174,8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акимов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134 599,6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89 115,5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 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12 839,1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