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5c73" w14:textId="cfe5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Коргалжынском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28 августа 2017 года № 2/18. Зарегистрировано Департаментом юстиции Акмолинской области 26 сентября 2017 года № 6085.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Коргалжынского районного маслихата Акмолинской области от 16.09.2022 </w:t>
      </w:r>
      <w:r>
        <w:rPr>
          <w:rFonts w:ascii="Times New Roman"/>
          <w:b w:val="false"/>
          <w:i w:val="false"/>
          <w:color w:val="ff0000"/>
          <w:sz w:val="28"/>
        </w:rPr>
        <w:t>№ 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Коргалжынского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Коргалжынском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Коргалжынского районного маслихата Акмолинской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от 29 сентября 2014 года № 2/29 "Об определении порядка и размера возмещения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№ 4422, опубликовано 6 ноября 2014 года в районной газете "Нұр-Қорғалжын").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С.Мамыраемов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28.08.2017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2/18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Коргалжынском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Коргалжынского районного маслихата Акмолинской области от 16.09.2022 </w:t>
      </w:r>
      <w:r>
        <w:rPr>
          <w:rFonts w:ascii="Times New Roman"/>
          <w:b w:val="false"/>
          <w:i w:val="false"/>
          <w:color w:val="ff0000"/>
          <w:sz w:val="28"/>
        </w:rPr>
        <w:t>№ 2 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опубликования): с изменениями, внесенными решением Коргалжынского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ff0000"/>
          <w:sz w:val="28"/>
        </w:rPr>
        <w:t>№ 4 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Коргалжынском районе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Коргалжынского района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Коргалжынского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Коргалжынского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Коргалжынского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