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76bef" w14:textId="8576b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Коргалжынского района от 18 марта 2015 года №43 "Об определении мест для размещения агитационных печатных материалов и предоставлении помещений для встреч кандидатов с избирателями"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Коргалжынского района Акмолинской области от 29 августа 2017 года № 168. Зарегистрировано Департаментом юстиции Акмолинской области 2 октября 2017 года № 6094. Утратило силу постановлением акимата Коргалжынского района Акмолинской области от 7 июля 2021 года № А-7/84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Коргалжынского района Акмолинской области от 07.07.2021 </w:t>
      </w:r>
      <w:r>
        <w:rPr>
          <w:rFonts w:ascii="Times New Roman"/>
          <w:b w:val="false"/>
          <w:i w:val="false"/>
          <w:color w:val="ff0000"/>
          <w:sz w:val="28"/>
        </w:rPr>
        <w:t>№ А-7/84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Коргалжынского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Коргалжынского района "Об определении мест для размещения агитационных печатных материалов и предоставлении помещений для встреч кандидатов с избирателями" от 18 марта 2015 года № 43 (зарегистрировано в Реестре государственной регистрации нормативных правовых актов № 4705, опубликовано 25 марта 2015 года в районной газете "Нұр-Қорғалжын")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Ж.Д. Тустикбаева.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Коргалжынского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К.Рыскельдинов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территориальной избирательной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август 2017 год.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 №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 №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2015 года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1259"/>
        <w:gridCol w:w="9086"/>
      </w:tblGrid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Коргалжын 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Кенжебека Кумисбекова 4, стенд возле здания государственного коммунального казенного предприятия "Коргалжынский районный дом культуры" 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Коргалжын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Хайретдина Болганбаева 3, стенд возле здания государственного учреждения "Коргалжынская школа гимназия" 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Коргалжын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Алиби Жангельдина 8, стенд возле здания государственного учреждения "Средняя школа имена Актана Толеубаева"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Оркендеу 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Абая 19, стенд возле здания государственного учреждения "Амангельдинская средняя школа" 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Арыкты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24, стенд возле здания государственного учреждения "Арыктинская средняя школа"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Сабынды 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Абая Кунанбаева 24, стенд возле здания государственного учреждения "Сабындинская средняя школа имени А.Усенова" 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Коргалжын 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Хайретдина Болганбаева 7, стенд возле здания государственного коммунального предприятия на праве хозяйственного ведения "Орлеу" Коргалжынского районного акимата 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Жантеке 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Жакена Шаяхметова 1, стенд возле здания государственного учреждения "Кызылтуская средняя школа" 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Кенбидаик 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Талгата Бигельдинова 2, стенд возле здания государственного учреждения "Кенбидаикская средняя школа"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Караегин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Шокана Уалиханова 11, стенд возле здания государственного учреждения "Средняя школа имени Шокана Уалиханова" 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Майшукур 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1, стенд возле здания государственного учреждения отдела образования Коргалжынского района "Майшукурская основная школа"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Коргалжын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Мадин Ракымжана 20/1, стенд возле здания Республиканского государственного предприятия "Коргалжынский государственный природный заповедник"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Шалкар 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 34, стенд возле здания государственного учреждения "Шалкарская основная школа"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 №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 от 18 марта 2015 года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4"/>
        <w:gridCol w:w="1382"/>
        <w:gridCol w:w="8774"/>
      </w:tblGrid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Помещения, предоставляемые кандидатам на договорной основе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Коргалжын 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Кенжебека Кумисбекова 4, зрительный зал государственного коммунального казенного предприятия "Коргалжынский районный дом культуры" 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Коргалжын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Хайретдина Болганбаева 3, актовый зал государственного учреждения "Коргалжынская школа гимназия" 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Коргалжын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Алиби Жангельдина 8, актовый зал государственного учреждения "Средняя школа имени Актана Толеубаева"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Оркендеу 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Абая 19, фойе государственного учреждения "Амангельдинская средняя школа" 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Арыкты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24, актовый зал государственного учреждения "Арыктинская средняя школа"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Сабынды 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Абая Кунанбаева 24, актовый зал государственного учреждения "Сабындинская средняя школа имени А.Усенова" 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Жантеке 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Жакена Шаяхметова 1, актовый зал государственного учреждения "Кызылтуская средняя школа" 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Кенбидаик 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Талгата Бигельдинова 2, актовый зал государственного учреждения "Кенбидаикская средняя школа"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Караегин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Шокана Уалиханова 11, фойе государственного учреждения "Средняя школа имени Шокана Уалиханова" 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Майшукур 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1, актовый зал государственного учреждения отдела образования Коргалжынского района "Майшукурская основная школа"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Шалкар 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Улица Абая Кунанбаева 34, актовый зал государственного учреждения "Шалкарская основная школа"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