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3fc6" w14:textId="7da3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22 декабря 2016 года № 1/12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23 октября 2017 года № 1/19. Зарегистрировано Департаментом юстиции Акмолинской области 7 ноября 2017 года № 6150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2017-2019 годы" от 22 декабря 2016 года № 1/12 (зарегистрировано в Реестре государственной регистрации нормативных правовых актов № 5698, опубликовано 19 января 2017 года в районной газете "Нұр-Қорғалжын")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2 758 549,8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206 158,0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10 671,2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18 188,0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2 523 532,6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2 720 305,7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29 706,7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44 246,7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64 957,0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65 057,0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(- 56 419,6)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56 419,6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23.10.2017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1/19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2"/>
        <w:gridCol w:w="1082"/>
        <w:gridCol w:w="5891"/>
        <w:gridCol w:w="2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2 758 549,8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2 523 532,6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2 523 532,6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2 523 532,6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635 404,9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282 294,7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1 605 833,0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2 720 305,7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241 256,3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89 038,7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102 098,1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102 098,1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1 110 324,5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1 062 816,9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1 008 190,8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22 651,8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687 728,6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663 589,0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143 666,8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16 154,3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28 033,9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-56 419,6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6"/>
        <w:gridCol w:w="4894"/>
      </w:tblGrid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213 151,3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13 080,3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9 989,3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4 923,3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субсидии на переезд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1 289,3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155 825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155 825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155 825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0"/>
        <w:gridCol w:w="6030"/>
      </w:tblGrid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748 794,3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622 324,6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ремонты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 населенных пунктов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80 405,0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30 095,0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объектов культуры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126 469,7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46 412,7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27 887,7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80 057,0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акимов сельских округов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135 435,8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90 485,4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90 485,4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Карашалгинского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Кенбидаикского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Коммунарского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Коргалжынского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15 013,4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12 839,1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16 552,2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12 616,3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12 616,3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12 616,3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