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a2df" w14:textId="ab6a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октября 2017 года № 2/19. Зарегистрировано Департаментом юстиции Акмолинской области 8 ноября 2017 года № 6155. Утратило силу решением Коргалжынского районного маслихата Акмолинской области от 5 декабря 2023 года № 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№ 5577, опубликовано 27 октября 2016 года в районной газете "Нұр-Қорғалжын")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Коргалжынском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Участковая комиссия ‒ комиссия, создаваемая решением акимов села, сельских округов Коргалжынского района для проведения обследования материального положения лиц (семей), обратившихся за социальной помощью, и подготовки заключений;";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лица, освобожденные из мест лишения свободы, лица состоящие на учете службы пробации - единовременно в размере пятнадцати месячных расчетных показателей.".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23.10.2017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