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cd36" w14:textId="d5c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декабря 2017 года № 1/22. Зарегистрировано Департаментом юстиции Акмолинской области 16 января 2018 года № 6350.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2 277 808,4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20 234,5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11 817,0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2 045 604,9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2 279 700,7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115 872,2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17 605,8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(-117 664,5)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117 664,5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бюджетным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предусмотрены объемы субвенций в сумме 1 691 276,0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2018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определяется постановлением акимата Коргалжынского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районного бюджета на 2018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2018 год в сумме 5 358,0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 (подпрограмм), не подлежащих секвестру в процессе исполнения бюджета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бюджетные программы сел,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на 2018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5"/>
        <w:gridCol w:w="1023"/>
        <w:gridCol w:w="1023"/>
        <w:gridCol w:w="6242"/>
        <w:gridCol w:w="27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2 277 808,4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Трансфетры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2 279 700,7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1 260 862,9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1 154 093,6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1 097 099,1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-117 664,5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1 951 999,0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1 973 131,0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1 201 328,0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212 074,4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78 596,4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Коргалжынского районного маслихата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275 732,5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162 485,9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и котельного оборудования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разводящих сетей в селе Коргалжын Коргалжынского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программы сел, сельских округов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Коргалжынского районного маслихата Акмолинской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730"/>
        <w:gridCol w:w="1730"/>
        <w:gridCol w:w="4471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858"/>
        <w:gridCol w:w="1859"/>
        <w:gridCol w:w="1621"/>
        <w:gridCol w:w="1622"/>
        <w:gridCol w:w="1859"/>
        <w:gridCol w:w="1623"/>
      </w:tblGrid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010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863"/>
        <w:gridCol w:w="1566"/>
        <w:gridCol w:w="1863"/>
        <w:gridCol w:w="1863"/>
        <w:gridCol w:w="1567"/>
        <w:gridCol w:w="2012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