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9f40" w14:textId="3db9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Арыкты Коргалжынского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Арыктинского сельского округа Коргалжынского района Акмолинской области от 22 августа 2017 года № 2. Зарегистрировано Департаментом юстиции Акмолинской области 29 сентября 2017 года № 6092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"Об административно- территориальном устройстве Республики Казахстан" Закона Республики Казахстан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заседания Акмолинской областной ономастической комиссии от 5 декабря 2016 года, с учетом мнения населения села Арыкты, аким Арыктинского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села Арыкты на улицу Тауелсиздик.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Арыктинского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