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de75" w14:textId="2a9d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Жантеке Карашалгинского сельского округа Коргалжынского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Карашалгинского сельского округа Коргалжынского района Акмолинской области от 10 ноября 2017 года № 2. Зарегистрировано Департаментом юстиции Акмолинской области 22 ноября 2017 года № 6182. Утратило силу решением акима Карашалгинского сельского округа Коргалжынского района Акмолинской области от 5 декабря 2018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Карашалгинского сельского округа Коргалжынского района Акмолинской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 от 10 июля 2002 года, по представлению главного государственного ветеринарно-санитарного инспектора от 6 июня 2017 года № 01-37/104 аким Карашалгинского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Жантеке Карашалгинского сельского округа Коргалжынского района, в связи с возникновением болезни бруцеллез.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Карашалгинского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К.Жумашев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