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8407" w14:textId="0ff8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района Акмолинской области от 3 мая 2017 года № 1. Зарегистрировано Департаментом юстиции Акмолинской области 5 мая 2017 года № 5945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 от 11 апреля 2014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02 июля 2014 года № 756 "Об установлении классификации чрезвычайных ситуаций природного и техногенного характера", протоколом внеочередного оперативного заседания районной комиссии по предупреждению и ликвидации чрезвычайных ситуаций от 16 апреля 2017 года № 10, аким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на территории Сандыктауского района Акмолинской области чрезвычайную ситуацию природного характера местного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Руководителем ликвидации чрезвычайной ситуации назначить заместителя акима Сандыктауского района Акмолинской области Омарова К.С.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заместителя акима района Омарова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Действие настоящего решения распространяется на правоотношения, возникшие с 16 апреля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