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d132" w14:textId="f00d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23 декабря 2016 года № 9/1 "О бюджете Сандыктауского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июня 2017 года № 12/3. Зарегистрировано Департаментом юстиции Акмолинской области 23 июня 2017 года № 6004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2017-2019 годы" от 23 декабря 2016 года № 9/1 (зарегистрировано в Реестре государственной регистрации нормативных правовых актов № 5682, опубликовано 13 января 2017 года в газете "Сандыктауский край")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"Утвердить бюджет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2 931 224,3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459 798,0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 3 216,0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10 000,0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2 458 210,3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2 926 063,1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13 010,0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20 421,0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7 411,0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30 500,0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30 500,0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- 38 348,8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38 348,8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 июня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Сандыктауского районного маслихата от 16 июня 2017 года № 12/3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Сандыктауского районного маслихата от 23 декабря 2016 года № 9/1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2 931 224,3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2 458 210,3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2 458 210,3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2 458 210,3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5690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2 926 063,1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1 600 795,1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1 416 495,1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1 137 075,9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32 697,1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344 244,6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126 293,6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-38 348,8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732 234,3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276 954,3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обследования жилых домов подвергшихся подтоплению в период паводка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единовременного пособия отдельным категориям граждан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182 290,4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107 290,4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отдельным категориям граждан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425 780,0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125 633,0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200 797,1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2280"/>
        <w:gridCol w:w="2280"/>
        <w:gridCol w:w="1383"/>
        <w:gridCol w:w="4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46"/>
        <w:gridCol w:w="1646"/>
        <w:gridCol w:w="1646"/>
        <w:gridCol w:w="1646"/>
        <w:gridCol w:w="1647"/>
        <w:gridCol w:w="1647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13 091,8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2011"/>
        <w:gridCol w:w="1566"/>
        <w:gridCol w:w="1566"/>
        <w:gridCol w:w="1567"/>
        <w:gridCol w:w="2011"/>
        <w:gridCol w:w="15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по сельским округам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