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1ae7" w14:textId="60a1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Сандыктаускому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31 августа 2017 года № А-9/207. Зарегистрировано Департаментом юстиции Акмолинской области 6 октября 2017 года № 6101. Утратило силу постановлением акимата Сандыктауского района Акмолинской области от 8 апреля 2022 года № А-4/108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Сандыктауского района Акмолинской области от 08.04.2022 </w:t>
      </w:r>
      <w:r>
        <w:rPr>
          <w:rFonts w:ascii="Times New Roman"/>
          <w:b w:val="false"/>
          <w:i w:val="false"/>
          <w:color w:val="ff0000"/>
          <w:sz w:val="28"/>
        </w:rPr>
        <w:t>№ А-4/108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Сандыктаускому району организациям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-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- в размере четырех процентов списочной численности работников.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акима, курирующего данный вопрос.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