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0fb9" w14:textId="e510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Балкашино Балкашинского сельского округа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Балкашинского сельского округа Сандыктауского района Акмолинской области от 7 февраля 2017 года № 1. Зарегистрировано Департаментом юстиции Акмолинской области 6 марта 2017 года № 5801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заседания Акмолинской областной ономастической комиссии от 5 декабря 2016 года, аким Балкашинского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села Балкашино Балкашинского сельского округа Сандыктауского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улицу Куйбышева на улицу Агайынды Айсиндер;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улицу Джабайская на улицу Жабай;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улицу Молодежная на улицу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улицу Строительная на улицу Болашак;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улицу Подгорная на улицу Шубартау;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улицу Западная на улицу Алихана Бокейханова;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улицу Горького на улицу Тауелсиздик.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Балкашинского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Л.Лемешевская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