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0027" w14:textId="16a0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населенных пунктов Васильевского сельского округа Сандыктауского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Васильевского сельского округа Сандыктауского района Акмолинской области от 20 января 2017 года № 1. Зарегистрировано Департаментом юстиции Акмолинской области 28 февраля 2017 года № 5786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и на основании заключения заседания Акмолинской областной ономастической комиссии от 21 октября 2016 года, аким Васильевского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села Тучное Васильевского сельского округа Сандыктауского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улицу Школьная на улицу Ыбырай Алтынсарин;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улицу Целинная на улицу Тауелсиздиктин 25 жылдыгы.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Переименовать улицы села Васильевка Васильевского сельского округа Сандыктауского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улицу Дружба на улицу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улицу Молодежная на улицу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Переименовать улицу Ленина села Улан Васильевского сельского округа Сандыктауского района на улицу Тауелсиздиктин 25 жылдыгы.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Васильевского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А.Каримжанов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