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c22b1" w14:textId="dec2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населенных пунктов Сандыктауского сельского округа Сандыктауского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Сандыктауского сельского округа Сандыктауского района Акмолинской области от 10 февраля 2017 года № 1. Зарегистрировано Департаментом юстиции Акмолинской области 24 февраля 2017 года № 5784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и на основании заключения заседания Акмолинской областной ономастической комиссии от 5 декабря 2016 года, аким Сандыктауского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улицы села Сандыктау Сандыктауского сельского округа Сандыктауского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улицу Михаила Калинина на улицу Достык;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улицу Василия Чапаева на улицу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улицу Карла Маркса на улицу Ыбырая Алтынсарина;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улицу 40 лет октября на улицу Жибек жолы;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улицу Владимира Ленина на улицу Орталык;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улицу Анатолия Луначарского на улицу Болашак;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улицу Автопарк на улицу Астана;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улицу Детский дом на улицу Байтерек;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улицу Кузнечная на улицу Тауелсиздик.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Переименовать улицу Западная села Новоромановка Сандыктауского сельского округа Сандыктауского района на улицу Ыбырая Алтынсарина.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Сандыктауского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С.Молдагалимова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