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e417" w14:textId="398e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Дорогинка Широковского сельского округа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Широковского сельского округа Сандыктауского района Акмолинской области от 26 января 2017 года № 1. Зарегистрировано Департаментом юстиции Акмолинской области 6 февраля 2017 года № 5737. Утратило силу решением акима Широковского сельского округа Сандыктауского района Акмолинской области от 7 ноября 2017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Широковского сельского округа Сандыктауского района Акмолинской области от 07.11.2017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от 13 декабря 2016 года № 591, аким Широковского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Дорогинка Широковского сельского округа Сандыктауского района, в связи с возникновением болезни бруцеллез.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Широковского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С.Казанков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