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3b63c" w14:textId="353b6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в селе Дорогинка Широковского сельского округа Сандыктауского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Широковского сельского округа Сандыктауского района Акмолинской области от 7 ноября 2017 года № 2. Зарегистрировано Департаментом юстиции Акмолинской области 20 ноября 2017 года № 6168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по представлению главного государственного ветеринарно-санитарного инспектора Сандыктауского района от 4 сентября 2017 года № 352, исполняющий обязанности акима Широковского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Снять ограничительные мероприятия на территории села Дорогинка Широковского сельского округа Сандыктауского района.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Широковского сельского округа Сандыктауского района "Об установлении ограничительных мероприятий в селе Дорогинка Широковского сельского округа Сандыктауского района" от 26 января 2017 года № 1 (зарегистрировано в Реестре государственной регистрации нормативных правовых актов № 5737, опубликовано в районной газете "Сандыктауский край" от 17 февраля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Широковского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Н.Каримжанов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