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7a4a" w14:textId="77b7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23 декабря 2016 года № 82/10-6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февраля 2017 года № 94/11-6. Зарегистрировано Департаментом юстиции Акмолинской области 24 февраля 2017 года № 5770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2017-2019 годы" от 23 декабря 2016 года № 82/10-6 (зарегистрировано в Реестре государственной регистрации нормативных правовых актов № 5697, опубликовано 26 января 2017 года в Эталонном контрольном банке нормативных правовых актов Республики Казахстан в электронном виде)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16 647 841,0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1 796 484,0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25 037,0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269 862,0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14 556 458,0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16 494 006,2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355 480,0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384 591,0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29 111,0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270 691,0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270 691,0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-472 336,2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472 336,2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384 591,0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29 111,0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116 856,2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22.02.2017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22.02.2017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54"/>
        <w:gridCol w:w="718"/>
        <w:gridCol w:w="718"/>
        <w:gridCol w:w="4686"/>
        <w:gridCol w:w="4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16 647 841,0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1 796 484,0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591 664,0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88 270,0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269 862,0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117 862,0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117 862,0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14 556 458,0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14 556 458,0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14 556 458,0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544"/>
        <w:gridCol w:w="1026"/>
        <w:gridCol w:w="1026"/>
        <w:gridCol w:w="556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16 494 006,2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423 249,0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258 943,0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7 703 977,0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2 287 285,0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2 193 781,0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1 983 622,0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5 126 564,2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4 165 938,2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4 137 105,2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эношества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905 641,0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905 641,0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290 127,8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290 127,8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175 852,8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208 226,4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46 157,7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46 157,7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3 249 736,1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581 583,1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483 207,1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366 922,5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116 284,6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2 443 203,0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1 307 016,0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1 253 516,0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и коммунального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1 136 187,0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и коммунального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322 976,7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163 293,0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163 293,0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57 918,7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45 303,7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3 235 677,0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3 225 194,0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3 215 694,0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2 097 962,0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и коммунального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- 472 336,2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472 336,2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116 856,2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116 856,2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116 856,2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4857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Родина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Новоишимского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Софиевского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Красноярского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Рахымжана Кошкарбаева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Тасты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511"/>
        <w:gridCol w:w="1511"/>
        <w:gridCol w:w="1511"/>
        <w:gridCol w:w="1719"/>
        <w:gridCol w:w="1512"/>
        <w:gridCol w:w="1512"/>
        <w:gridCol w:w="1513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Косшынского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Шалкарского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Акмол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