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1c1e" w14:textId="23b1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Целиноградского района Акмолинской области от 23 февраля 2011 года № А-2/39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29 марта 2017 года № А-2/137. Зарегистрировано Департаментом юстиции Акмолинской области 2 мая 2017 года № 5919. Утратило силу постановлением акимата Целиноградского района Акмолинской области от 8 июня 2020 года № А-3/153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Целиноградского района Акмолинской области от 08.06.2020 </w:t>
      </w:r>
      <w:r>
        <w:rPr>
          <w:rFonts w:ascii="Times New Roman"/>
          <w:b w:val="false"/>
          <w:i w:val="false"/>
          <w:color w:val="ff0000"/>
          <w:sz w:val="28"/>
        </w:rPr>
        <w:t>№ А-3/153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Целиноградского района Акмолинской области "Об определении мест для размещения агитационных печатных материалов и предоставлении кандидатам помещений для встреч с избирателями" от 23 февраля 2011 года № А-2/39 (зарегистрировано в Реестре государственной регистрации нормативных правовых актов № 1-17-148, опубликовано 2 марта 2011 года в районных газетах "Призыв", "Ұран")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Село Нуресиль, улица Кажымукана, 1, стенд у здания "Сельский дом культуры села Воздвиженка" государственного коммунального казенного предприятия "Районный дом культуры" при отделе культуры аппарата акима Целиноградского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Село Нуресиль, улица Кажымукана, 1, зрительный зал "Сельского дом культуры села Воздвиженка" государственного коммунального казенного предприятия "Районный дом культуры" при отделе культуры аппарата акима Целиноградского района.".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А.Х.Абушев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марта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