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e59f" w14:textId="e58e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декабря 2016 года № 82/10-6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июня 2017 года № 126/16-6. Зарегистрировано Департаментом юстиции Акмолинской области 12 июля 2017 года № 6013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2017-2019 годы" от 23 декабря 2016 года № 82/10-6 (зарегистрировано в Реестре государственной регистрации нормативных правовых актов № 5697, опубликовано 26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16 796 537,8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1 796 484,0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25 037,0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299 862,0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14 675 154,8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16 692 661,8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355 811,5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384 922,5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29 111,0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257 975,8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257 975,8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- 509 911,3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509 911,3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384 591,0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29 111,0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154 431,3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С.Матайбаева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26.06.2017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26.06.2017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126/16-6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16796537,8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1796484,0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133179,0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предприятий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16692661,8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7772796,6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2321281,2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5084292,9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4117099,4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3389608,2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3156377,1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3134894,1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-509911,3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126/16-6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82/10-6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Маншукского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Талапкерского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Караоткельского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Новоишимского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Софиевского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Рахымжана Кошкарбаева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Косшынского сельского округа Целиноградского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Кабанбай батыра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004"/>
        <w:gridCol w:w="2279"/>
        <w:gridCol w:w="2004"/>
        <w:gridCol w:w="2004"/>
        <w:gridCol w:w="2005"/>
      </w:tblGrid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Оразакского сельского округа Целиноградского района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Акмол Целиноградского района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Максимовского сельского округа Целиноградского района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Нуресильского сельского округа Целиноградского района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Кояндинского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