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55ec" w14:textId="8095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23 декабря 2016 года № 82/10-6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29 ноября 2017 года № 154/21-6. Зарегистрировано Департаментом юстиции Акмолинской области 12 декабря 2017 года № 6218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2017-2019 годы" от 23 декабря 2016 года № 82/10-6 (зарегистрировано в Реестре государственной регистрации нормативных правовых актов № 5697, опубликовано 26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19 112 025,4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1 800 596,5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47 856,4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487 862,0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16 775 710,5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18 895 283,0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355 086,5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384 197,5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29 111,0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370 842,2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370 842,2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-509 186,3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509 186,3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383 866,0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29 111,0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154 431,3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Р.Тулькубаев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29.11.2017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29.11.2017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551"/>
        <w:gridCol w:w="552"/>
        <w:gridCol w:w="6331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19 112 025,4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1 800 596,5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947 421,0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947 421,0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544 826,5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410 891,3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91 751,2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128 335,8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81 501,8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47 856,4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8 931,8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32 654,6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32 654,6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487 862,0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16 775 710,5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16 775 710,5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16 775 710,5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4"/>
        <w:gridCol w:w="1104"/>
        <w:gridCol w:w="5470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18 895 283,0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469 492,6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430 932,5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7 354 936,1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2 089 542,0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1 875 622,0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4 891 631,9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4 243 546,0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4 214 713,0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591 489,3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591 489,3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373 762,2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373 762,2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4 078 922,1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566 416,6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460 217,1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363 813,2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3 276 278,7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1 934 068,3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1 883 129,9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1 342 210,4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236 226,8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316 706,1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1 993 945,2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1 993 945,2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1 223 347,1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1 223 347,1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770 598,1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770 598,1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3 859 440,9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3 846 157,9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3 825 248,9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1 189 229,4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355 086,5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384 197,5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370 842,2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370 842,2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370 842,2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370 842,2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199 790,1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199 790,1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- 509 186,3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509 186,3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602 696,1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268 292,8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Маншукского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Талапкерского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Караоткельского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Родина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Новоишимского сельского округа Целиноградского района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Софиевского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Рахымжана Кошкарбаева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Тасты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Косшынского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Кабанбай батыра Целиноградского района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2007"/>
        <w:gridCol w:w="2265"/>
        <w:gridCol w:w="2007"/>
        <w:gridCol w:w="2007"/>
        <w:gridCol w:w="2008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Оразакского сельского округа Целиноградского района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Шалкарского сельского округа Целиноградского района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Акмол Целиноградского района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Максимовского сельского округа Целиноградского района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Нуресильского сельского округа Целиноградского района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Кояндинского сельского округа Целиноградского района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19 299,6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15 903,8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256 029,2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23 909,0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10 025,8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10 506,2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10 506,2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10 506,2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