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9e8f" w14:textId="eec9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Шортандинского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 февраля 2017 года № С-13/2. Зарегистрировано Департаментом юстиции Акмолинской области 6 марта 2017 года № 5800. Утратило силу решения Шортандинского районного маслихата Акмолинской области от 6 марта 2018 года № С-25/2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Шортандинского районного маслихата Акмолинской области от 06.03.2018 </w:t>
      </w:r>
      <w:r>
        <w:rPr>
          <w:rFonts w:ascii="Times New Roman"/>
          <w:b w:val="false"/>
          <w:i w:val="false"/>
          <w:color w:val="ff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Шортандинского района".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маслихата Шортандинского района" от 31 марта 2016 года № С-2/4 (зарегистрировано в Реестре государственной регистрации нормативных правовых актов № 5328, опубликовано 21 мая 2016 года в районных газетах "Вести", "Өрлеу").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Г.Горкушева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Шортандинского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С-13/2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Шортандинского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маслихата Шортандинского района"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 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организационный отдел аппарата районного маслихата.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аппарата районного маслихата, в должностные обязанности которого входит ведение кадровой работы. Секретарь Комиссии по оценке не принимает участие в голосовании.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аппарат районного маслихата. Второй экземпляр находится у руководителя структурного подразделения служащего корпуса "Б".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аппарата районного маслихата, в должностные обязанности которого входит ведение кадровой работы формирует график проведения оценки по согласованию с председателем Комиссии по оценке.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маслихата, в должностные обязанности которого входит ведение кадровой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районного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аппарата районного маслихата, непосредственного руководителя и обращений физических и юридических лиц.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сотрудника аппарата районного маслихата, в должностные обязанности которого входит ведение кадровой работы и непосредственного руководителя служащего корпуса "Б".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сотрудником аппарата районного маслихата, в должностные обязанности которого входит ведение кадровой работы,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сотрудником аппарата районного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кв. = 100 + а – 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 кв. 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– штрафные баллы. 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сотрудником аппарата районного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сотрудником аппарата районного маслихата, в должностные обязанности которого входит ведение кадровой работы не позднее пяти рабочих дней до заседания Комиссии по оценке по следующей формуле: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год = 0,4 * ∑ кв. + 0,6 * ∑ ИП,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 год – 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кв.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ИП – оценка выполнения индивидуального плана работы (среднеарифметическое значение).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Сотрудник аппарата районного маслихата, в должностные обязанности которого входит ведение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маслихата, в должностные обязанности которого входит ведение кадровой работы предоставляет на заседание Комиссии следующие документы: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 аппарата районного маслихата, в должностные обязанности которого входит ведение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сотрудником аппарата районного маслихата, в должностные обязанности которого входит ведение кадровой работы в произвольной форме составляется акт об отказе от ознакомления.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районного маслихата.</w:t>
      </w:r>
    </w:p>
    <w:bookmarkEnd w:id="58"/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районного маслихата отменить решение Комиссии.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районного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