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1ae2" w14:textId="9591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11 июля 2017 года № С-17/3. Зарегистрировано Департаментом юстиции Акмолинской области 14 августа 2017 года № 6048. Утратило силу решением Шортандинского районного маслихата Акмолинской области от 26 января 2018 года № С-24/2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Шортандинского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установлении единых ставок фиксированного налога" от 12 декабря 2011 года № С-45/5 (зарегистрировано в Реестре государственной регистрации нормативных правовых актов № 1-18-147, опубликовано 18 февраля 2012 года в районных газетах "Вести" и "Өрлеу").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11.07.2017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Шортандинскому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11.07.2017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Шортандинского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5687"/>
        <w:gridCol w:w="5165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выигрыша, предназначенный для проведения игры с одним игроком 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