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ba0d" w14:textId="30cb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20 декабря 2017 года № С-22/2. Зарегистрировано Департаментом юстиции Акмолинской области 9 января 2018 года № 6300.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3 778 372,9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783 138,2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14 599,5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32 349,2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2 948 286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3 787 091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199 117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230 880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31 763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-207 835,1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207 835,1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Шортандинского районного маслихата Акмолинской области от 11.12.2018 </w:t>
      </w:r>
      <w:r>
        <w:rPr>
          <w:rFonts w:ascii="Times New Roman"/>
          <w:b w:val="false"/>
          <w:i w:val="false"/>
          <w:color w:val="000000"/>
          <w:sz w:val="28"/>
        </w:rPr>
        <w:t>№ С-34/2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на 2018 год субвенцию в сумме 2 008 302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2018 год предусмотрены объемы бюджетных субвенций, передаваемых из районного бюджета бюджетам поселков, сельских округов, в сумме 46 436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Жолымбет - 5 777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Бектау - 10 389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Бозайгыр - 10 856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Дамсинский сельский округ - 10 439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Новокубанский сельский округ - 8 975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2018 год бюджетные кредиты из республиканского бюджета для реализации мер социальной поддержки специалистов в сумме 230 880 тысяч тенге.</w:t>
      </w:r>
    </w:p>
    <w:bookmarkEnd w:id="4"/>
    <w:bookmarkStart w:name="z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2018 год погашение основного долга по бюджетным кредитам, выделенных для реализации мер социальной поддержки специалистов в сумме 31 763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Шортандинского районного маслихата Акмолинской области от 28.03.2018 </w:t>
      </w:r>
      <w:r>
        <w:rPr>
          <w:rFonts w:ascii="Times New Roman"/>
          <w:b w:val="false"/>
          <w:i w:val="false"/>
          <w:color w:val="000000"/>
          <w:sz w:val="28"/>
        </w:rPr>
        <w:t>№ С-26/4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районном бюджете на 2018 год досрочное погашение бюджетных кредитов, выделенных из республиканского бюджета для реализации мер социальной поддержки специалистов в сумме 3 334,4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Шортандинского районного маслихата Акмолинской области от 28.03.2018 </w:t>
      </w:r>
      <w:r>
        <w:rPr>
          <w:rFonts w:ascii="Times New Roman"/>
          <w:b w:val="false"/>
          <w:i w:val="false"/>
          <w:color w:val="000000"/>
          <w:sz w:val="28"/>
        </w:rPr>
        <w:t>№ С-26/4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2018 год выплату вознаграждения по бюджетным кредитам из республиканского бюджета для реализации мер социальной поддержки специалистов в сумме 40 тысяч тенге.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специалистам в области образования, социального обеспечения, культуры и спорта,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2018 год в сумме 16 179 тысяч тенге.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местных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расходы по бюджетным программам районного бюджета на 2018-2020 годы в городе, города районного значения, поселка, села,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трансферты органам местного самоуправления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 в районном бюджете целевые трансферты из республиканского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Учесть в районном бюджете целевые трансферты из областного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Направить свободные остатки бюджетных средств в сумме 8 718,1 тысяч тенге, образовавшиеся по состоянию на 1 января 2018 года на следующие цели: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возврат неиспользованных (недоиспользованных) целевых трансфертов, выделенных из республиканского и областного бюджетов в сумме 369,9 тысяч тенге, в том числе: из республиканского бюджета 282,9 тысяч тенге, областного бюджета 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приобретение компьютерной техники для оборудования четырех новых рабочих мест сотрудников Центра занятости населения в связи с внедрением адресной социальной помощи нового формата в сумме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проведение оценки имущества физических лиц, не используемого в предпринимательской деятельности, для целей налогообложения в сумме 901,5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оплату труда секретаря районного маслихата в связи с внесением изменения в постановление Правительства Республики Казахстан от 16 октября 2017 года № 646 дсп "Об утверждении единой системы оплаты труда работников для всех органов, содержащихся за счет государственного бюджета" в сумме 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возмещение суммы затрат на лабораторные исследования при проведении медицинского освидетельствования граждан, подлежащих призыву на воинскую службу в сумме 850,8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обследование и изготовление правоустанавливающих документов на земельные участки для проектирования и строительства следующих объектов: "Реконструкция очистных сооружений и напорного коллектора в поселке Жолымбет Шортандинского района Акмолинской области" и "Реконструкция разводящих сетей водоснабжения в селе Тонкерис Шортандинского района" в сумме 1 908,9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оплату труда работников, занятых на общественных работах в сумме 3 192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Шортандинского районного маслихата Акмолинской области от 28.03.2018 </w:t>
      </w:r>
      <w:r>
        <w:rPr>
          <w:rFonts w:ascii="Times New Roman"/>
          <w:b w:val="false"/>
          <w:i w:val="false"/>
          <w:color w:val="000000"/>
          <w:sz w:val="28"/>
        </w:rPr>
        <w:t>№ С-26/4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в редакции решения Шортандинского районного маслихата Акмолинской области от 15.11.2018 </w:t>
      </w:r>
      <w:r>
        <w:rPr>
          <w:rFonts w:ascii="Times New Roman"/>
          <w:b w:val="false"/>
          <w:i w:val="false"/>
          <w:color w:val="000000"/>
          <w:sz w:val="28"/>
        </w:rPr>
        <w:t>№ 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12. 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</w:p>
        </w:tc>
      </w:tr>
    </w:tbl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Шортандинского районного маслихата Акмолинской области от 11.12.2018 </w:t>
      </w:r>
      <w:r>
        <w:rPr>
          <w:rFonts w:ascii="Times New Roman"/>
          <w:b w:val="false"/>
          <w:i w:val="false"/>
          <w:color w:val="ff0000"/>
          <w:sz w:val="28"/>
        </w:rPr>
        <w:t>№ С-34/2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3778372,9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783138,2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361125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361125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333687,4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312703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из государственного материального резерва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2948286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2948286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2948286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3787091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42897,1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2357324,9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313137,9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1907682,2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1886661,2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1808722,7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160781,7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42055,2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543211,1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309140,1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137225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 значимым городским (сельским), пригородным и внутрирайонным сообщениям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158033,8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158033,8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158033,8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-207835,1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207835,1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</w:p>
        </w:tc>
      </w:tr>
    </w:tbl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3312118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2443850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2443850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2443850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3312118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</w:p>
        </w:tc>
      </w:tr>
    </w:tbl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2922987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2922987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районного бюджета на 2018 год в городе, города районного значения, поселка, села, сельского округа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Шортандинского районного маслихата Акмолинской области от 06.08.2018 </w:t>
      </w:r>
      <w:r>
        <w:rPr>
          <w:rFonts w:ascii="Times New Roman"/>
          <w:b w:val="false"/>
          <w:i w:val="false"/>
          <w:color w:val="ff0000"/>
          <w:sz w:val="28"/>
        </w:rPr>
        <w:t>№ С-29/2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708"/>
        <w:gridCol w:w="1493"/>
        <w:gridCol w:w="1493"/>
        <w:gridCol w:w="4641"/>
        <w:gridCol w:w="28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54015,4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9877,9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районного бюджета на 2019 год в городе, города районного значения, поселка, села, сельского округа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районного бюджета на 2020 год в городе, города районного значения, поселка, села, сельского округа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2018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в редакции решения Шортандинского районного маслихата Акмолинской области от 28.03.2018 </w:t>
      </w:r>
      <w:r>
        <w:rPr>
          <w:rFonts w:ascii="Times New Roman"/>
          <w:b w:val="false"/>
          <w:i w:val="false"/>
          <w:color w:val="ff0000"/>
          <w:sz w:val="28"/>
        </w:rPr>
        <w:t>№ С-26/4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874"/>
        <w:gridCol w:w="3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5595,9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5595,9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5595,9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5595,9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2018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Шортандинского районного маслихата Акмолинской области от 11.12.2018 </w:t>
      </w:r>
      <w:r>
        <w:rPr>
          <w:rFonts w:ascii="Times New Roman"/>
          <w:b w:val="false"/>
          <w:i w:val="false"/>
          <w:color w:val="ff0000"/>
          <w:sz w:val="28"/>
        </w:rPr>
        <w:t>№ С-34/2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7"/>
        <w:gridCol w:w="4063"/>
      </w:tblGrid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210 918,9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13114,9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7873,4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дорожных знаков и указателей в местах расположения организаций, ориентированных на обслуживание инвалидов 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работника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12069,6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134281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381739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инженерно-коммуникационной инфраструктуры к участкам нового строительства индивидуального жилищного строительства в поселке Шортанды Шортандинского района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231739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существующих водопроводных сетей и сооружений села Петровка Шортандинского района Акмолинской области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Шортандинского районного маслихата Акмолинской области от 15.11.2018 </w:t>
      </w:r>
      <w:r>
        <w:rPr>
          <w:rFonts w:ascii="Times New Roman"/>
          <w:b w:val="false"/>
          <w:i w:val="false"/>
          <w:color w:val="ff0000"/>
          <w:sz w:val="28"/>
        </w:rPr>
        <w:t>№ 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4"/>
        <w:gridCol w:w="5386"/>
      </w:tblGrid>
      <w:tr>
        <w:trPr>
          <w:trHeight w:val="30" w:hRule="atLeast"/>
        </w:trPr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296012,5</w:t>
            </w:r>
          </w:p>
        </w:tc>
      </w:tr>
      <w:tr>
        <w:trPr>
          <w:trHeight w:val="30" w:hRule="atLeast"/>
        </w:trPr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9833,6</w:t>
            </w:r>
          </w:p>
        </w:tc>
      </w:tr>
      <w:tr>
        <w:trPr>
          <w:trHeight w:val="30" w:hRule="atLeast"/>
        </w:trPr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3655,9</w:t>
            </w:r>
          </w:p>
        </w:tc>
      </w:tr>
      <w:tr>
        <w:trPr>
          <w:trHeight w:val="30" w:hRule="atLeast"/>
        </w:trPr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 поселка Шортанды Шортандинского района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</w:t>
            </w:r>
          </w:p>
        </w:tc>
      </w:tr>
      <w:tr>
        <w:trPr>
          <w:trHeight w:val="30" w:hRule="atLeast"/>
        </w:trPr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</w:t>
            </w:r>
          </w:p>
        </w:tc>
      </w:tr>
      <w:tr>
        <w:trPr>
          <w:trHeight w:val="30" w:hRule="atLeast"/>
        </w:trPr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спортивного инвентаря для бокса районным Детским юношеским спортивным школам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градостроительной документации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16380,6</w:t>
            </w:r>
          </w:p>
        </w:tc>
      </w:tr>
      <w:tr>
        <w:trPr>
          <w:trHeight w:val="30" w:hRule="atLeast"/>
        </w:trPr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28920,8</w:t>
            </w:r>
          </w:p>
        </w:tc>
      </w:tr>
      <w:tr>
        <w:trPr>
          <w:trHeight w:val="30" w:hRule="atLeast"/>
        </w:trPr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</w:t>
            </w:r>
          </w:p>
        </w:tc>
      </w:tr>
      <w:tr>
        <w:trPr>
          <w:trHeight w:val="30" w:hRule="atLeast"/>
        </w:trPr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районных и городских школ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701,8</w:t>
            </w:r>
          </w:p>
        </w:tc>
      </w:tr>
      <w:tr>
        <w:trPr>
          <w:trHeight w:val="30" w:hRule="atLeast"/>
        </w:trPr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скота), больных бруцеллезом, направляемых на санитарный убой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10158,8</w:t>
            </w:r>
          </w:p>
        </w:tc>
      </w:tr>
      <w:tr>
        <w:trPr>
          <w:trHeight w:val="30" w:hRule="atLeast"/>
        </w:trPr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57957</w:t>
            </w:r>
          </w:p>
        </w:tc>
      </w:tr>
      <w:tr>
        <w:trPr>
          <w:trHeight w:val="30" w:hRule="atLeast"/>
        </w:trPr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51313,6</w:t>
            </w:r>
          </w:p>
        </w:tc>
      </w:tr>
      <w:tr>
        <w:trPr>
          <w:trHeight w:val="30" w:hRule="atLeast"/>
        </w:trPr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Тонкерис Шортандинского района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</w:t>
            </w:r>
          </w:p>
        </w:tc>
      </w:tr>
      <w:tr>
        <w:trPr>
          <w:trHeight w:val="30" w:hRule="atLeast"/>
        </w:trPr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водопроводных сетей на новых участках в селе Бозайгыр Шортандинского района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3411,1</w:t>
            </w:r>
          </w:p>
        </w:tc>
      </w:tr>
      <w:tr>
        <w:trPr>
          <w:trHeight w:val="30" w:hRule="atLeast"/>
        </w:trPr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140 мест в селе Тонкерис Шортандинского района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28101,3</w:t>
            </w:r>
          </w:p>
        </w:tc>
      </w:tr>
      <w:tr>
        <w:trPr>
          <w:trHeight w:val="30" w:hRule="atLeast"/>
        </w:trPr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140 мест в селе Бозайгыр Шортандинского района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