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04c2" w14:textId="a000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22 декабря 2017 года № С-23/2. Зарегистрировано Департаментом юстиции Акмолинской области 9 января 2018 года № 6301.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Шортанды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47 019,3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Жолымбет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Дамсинского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Новокубанского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Бозайгыр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Бектау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объемы бюджетных субвенций на 2018 год, передаваемых из районного бюджета бюджетам поселков, сельских округов в сумме 46 436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Жолымбет - 5 777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- 10 389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- 10 856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- 10 439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- 8 975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Я.Бельц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12.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517"/>
        <w:gridCol w:w="2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2018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т22 декабря 2017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1292"/>
        <w:gridCol w:w="1292"/>
        <w:gridCol w:w="5670"/>
        <w:gridCol w:w="2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2018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Шортандинского районного маслихата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