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3b0f" w14:textId="23e3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2016 года № 6С-10/1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14 февраля 2017 года № 6С-12/1. Зарегистрировано Департаментом юстиции Акмолинской области 21 февраля 2017 года № 5754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2017-2019 годы" от 26 декабря 2016 года № 6С-10/1 (зарегистрировано в Реестре государственной регистрации нормативных правовых актов № 5663, опубликовано 12 января 2017 года в районных газетах "Бурабай" и "Луч")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к настоящему решению,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12014673,0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2880200,0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13098,0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72000,0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9049375,0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11982974,0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40604,0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51053,0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10449,0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61514,0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финасовых активов – 61514,0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- 70419,0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70419,0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(внеочередной) ссесси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02"/>
        <w:gridCol w:w="1102"/>
        <w:gridCol w:w="5977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0"/>
        <w:gridCol w:w="4820"/>
      </w:tblGrid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ремонта здания школы-гимназии № 8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рынка труда,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перечня технических вспомогательных (компенсаторных)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автодороги "Щучинск-Николаевка"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профильной школы на 800 учащихся с интернатом на 135 мест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кровли (замена совмещенной кровли на чердачную) государственного учреждения "Средняя школа № 4 в городе Щучинске"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водоотведения (3 очередь) коллектор и канализационные насосные станции в поселке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и объектов водоотведения селе Катарколь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Катаркольского канализационного коллектора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внутриквартальных водопроводных сетей (4-ой очереди) города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и объектов водоотведения города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индивидуального жилищного строительства в городе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индивидуального жилищного строительства в селе Зеленый Бор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поселка Бурабай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Дома культуры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рабочего проекта "Строительство и реконструкция развития дорожной сети поселка Бурабай" (2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развития дорожной сети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поселка Санаторий Щучинский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4857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