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bdd6" w14:textId="986b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Бурабайского районного маслихата от 28 марта 2016 года № 6С-1/10 "Об утверждении Методики оценки деятельности административных государственных служащих корпуса "Б" аппарата Бурабайского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14 февраля 2017 года № 6С-12/4. Зарегистрировано Департаментом юстиции Акмолинской области 24 февраля 2017 года № 5771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"Об утверждении Методики оценки деятельности административных государственных служащих корпуса "Б" аппарата Бурабайского районного маслихата" от 28 марта 2016 года № 6С-1/10 (зарегистрировано в Реестре государственной регистрации нормативных правовых актов № 5323, опубликовано 12 мая 2016 года в районных газетах "Бурабай" и "Луч").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XII (внеочередной)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Г.Хамзина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