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e73e" w14:textId="333e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2016 года № 6С-10/1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апреля 2017 года № 6С-14/1. Зарегистрировано Департаментом юстиции Акмолинской области 2 мая 2017 года № 5916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2017-2019 годы" от 26 декабря 2016 года № 6С-10/1 (зарегистрировано в Реестре государственной регистрации нормативных правовых актов № 5663, опубликовано 12 января 2017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к настоящему решению,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12901924,5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2835539,0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115330,0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9936626,5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12872872,4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40604,0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51053,0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10449,0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61514,0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финасовых активов – 61514,0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- 73065,9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73065,9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12901924,5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2835539,0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коммунальной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9936626,5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9936626,5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9936626,5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12872872,4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6015382,6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4721492,6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3338054,6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4300203,9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1577732,9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851670,5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851670,5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-73065,9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1"/>
        <w:gridCol w:w="4499"/>
      </w:tblGrid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6842259,5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1645812,5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407352,7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здания школы-гимназии № 8 города Щучинска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386362,0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Карашиликской СШ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4295,8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8903,9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104054,7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4652,7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1082061,1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автодороги "Щучинск-Николаевка"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780854,6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Пролетарской от ПК10+00, улицы Коммунистической, улицы Трудовой до выезда на трассу Астана-Кокшетау в городе Щучинске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13206,5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5145394,0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4458788,0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1236006,0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(замена совмещенной кровли на чердачную) государственного учреждения "Средняя школа № 4 в городе Щучинске"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57884,0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173633,0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сети села Первомайское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(3 очередь) коллектор и канализационные насосные станции в поселке Бурабай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917339,0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и объектов водоотведения селе Катарколь Бурабайского района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587228,0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Катаркольского канализационного коллектора Бурабайского района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внутриквартальных водопроводных сетей (4-ой очереди) города Щучинск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109985,0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поселка Бурабай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353778,0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индивидуального жилищного строительства в городе Щучинск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индивидуального жилищного строительства в селе Зеленый Бор Бурабайского района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247952,0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культуры города Щучинска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467603,0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686606,0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и реконструкция развития дорожной сети поселка Бурабай" (2 очередь)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развития дорожной сети поселка Бурабай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поселка "Санаторий Щучинский"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51053,0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Катаркольский сельский округ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Кенесаринский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Наурызбай батыра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Урумкайский сельский округ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