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bb30" w14:textId="5edb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22 декабря 2017 года № 6С-23/1. Зарегистрировано Департаментом юстиции Акмолинской области 9 января 2018 года № 6320.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12055855,9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2346771,1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25179,6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417903,1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9266002,1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12521945,2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43720,9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57695,5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13974,6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- 509810,2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509810,2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12.12.2018 </w:t>
      </w:r>
      <w:r>
        <w:rPr>
          <w:rFonts w:ascii="Times New Roman"/>
          <w:b w:val="false"/>
          <w:i w:val="false"/>
          <w:color w:val="000000"/>
          <w:sz w:val="28"/>
        </w:rPr>
        <w:t>№ 6С-36/1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2018 год предусмотрена субвенция, передаваемая из областного бюджета в сумме 3231057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районном бюджете на 2018 год предусмотрены бюджетные изъятия в сумме 454758,0 тысяч тенге, в том числе: из бюджета города Щучинска в сумме 427679,0 тысяч тенге, из бюджета поселка Бурабай в сумме 27079,0 тысяч тенге.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районного бюджета на 2018 год целевые трансферты и бюджетные кредиты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района.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2018 год предусмотрены объемы субвенций, передаваемых из районного бюджета бюджетам сельских округов, в сумме 73076,0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Абылайханскому 9420,0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11663,0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Зеленоборскому 11699,0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Златопольскому 8752,0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Катаркольскому 10266,0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Кенесаринскому 11435,0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Урумкайскому 9841,0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предусмотрен возврат средств в областной бюджет на компенсацию потерь вышестоящего бюджета в связи с изменением законодательства в сумме 193479,8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переносом срока ввода обязательных пенсионных взносов работодателя с 2018 года на 2020 год в сумме 150729,0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уменьшением ставок по отчислениям работодателей на обязательное социальное медицинское страхование в сумме 42750,8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Бурабайского районного маслихата Акмолинской области от 29.05.2018 </w:t>
      </w:r>
      <w:r>
        <w:rPr>
          <w:rFonts w:ascii="Times New Roman"/>
          <w:b w:val="false"/>
          <w:i w:val="false"/>
          <w:color w:val="000000"/>
          <w:sz w:val="28"/>
        </w:rPr>
        <w:t>№ 6С-28/1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2018 год предусмотрено погашение бюджетных кредитов в областной бюджет в сумме 27158,9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Бурабайского районного маслихата Акмолинской области от 15.08.2018 </w:t>
      </w:r>
      <w:r>
        <w:rPr>
          <w:rFonts w:ascii="Times New Roman"/>
          <w:b w:val="false"/>
          <w:i w:val="false"/>
          <w:color w:val="000000"/>
          <w:sz w:val="28"/>
        </w:rPr>
        <w:t>№ 6С-31/2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2018 год в сумме 48000,0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специалистам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областным маслихатом.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районных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бюджетные программы аппарата акима района в городе, города районного значения, поселка, села, сельского округа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Учесть, что в районном бюджете предусмотрены трансферты органам местного самоуправления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12-1. Учесть, что в составе расходов районного бюджета на 2018 год предусмотрены целевые трансферты сельским бюджетам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Бурабайского районного маслихата Акмолинской области от 28.02.2018 </w:t>
      </w:r>
      <w:r>
        <w:rPr>
          <w:rFonts w:ascii="Times New Roman"/>
          <w:b w:val="false"/>
          <w:i w:val="false"/>
          <w:color w:val="000000"/>
          <w:sz w:val="28"/>
        </w:rPr>
        <w:t>№ 6С-25/1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ХХІІІ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</w:t>
            </w:r>
          </w:p>
        </w:tc>
      </w:tr>
    </w:tbl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2018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12.12.2018 </w:t>
      </w:r>
      <w:r>
        <w:rPr>
          <w:rFonts w:ascii="Times New Roman"/>
          <w:b w:val="false"/>
          <w:i w:val="false"/>
          <w:color w:val="ff0000"/>
          <w:sz w:val="28"/>
        </w:rPr>
        <w:t>№ 6С-36/1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12055855,9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2346771,1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1244143,2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1244143,2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792448,4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761428,3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183136,4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77207,4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25179,6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417903,1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371544,1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366030,4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9266002,1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города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8811244,1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8811244,1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2"/>
        <w:gridCol w:w="3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12521945,2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311100,4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112256,2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103128,3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35068,7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35068,7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108118,1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42294,7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регистрации актов гражданского состояния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5688417,8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4574741,8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3463480,7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122939,8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103445,4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577267,6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120552,7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1113676,0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1113676,0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389502,8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383648,8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71600,5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34767,5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4607073,8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2750907,1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1712923,2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559187,4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452037,2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1856166,7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264041,1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155224,1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1436900,5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68583,8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37184,3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122553,3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22914,7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72211,8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51583,7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686809,3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686809,3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394658,0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57227,2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310368,4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310368,4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310368,4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193479,8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43720,9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-509810,2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509810,2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10398443,0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717893,0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7863485,0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436784,0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города районного значения, сел, поселков, сельских округов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436784,0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7426701,0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7426701,0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2"/>
        <w:gridCol w:w="1292"/>
        <w:gridCol w:w="5265"/>
        <w:gridCol w:w="35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10316443,0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регистрации актов гражданского состояния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4358725,0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4286111,0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3309067,0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4723624,0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550180,0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542825,0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4173444,0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4075992,0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-14003,0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-96003,0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6837479,0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2594467,0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1613513,0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1613513,0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733714,0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722436,0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4151797,0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464383,0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города районного значения, сел, поселков, сельских округов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464383,0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3687414,0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9"/>
        <w:gridCol w:w="5415"/>
        <w:gridCol w:w="32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6837479,0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регистрации актов гражданского состояния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4515083,0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4515083,0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3447517,0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1160884,0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570984,0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563534,0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-14003,0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Бурабайского районного маслихата Акмолинской области от 12.12.2018 </w:t>
      </w:r>
      <w:r>
        <w:rPr>
          <w:rFonts w:ascii="Times New Roman"/>
          <w:b w:val="false"/>
          <w:i w:val="false"/>
          <w:color w:val="ff0000"/>
          <w:sz w:val="28"/>
        </w:rPr>
        <w:t>№ 6С-36/1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1"/>
        <w:gridCol w:w="4179"/>
      </w:tblGrid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5637882,6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2795721,3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222340,0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11114,3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доплаты за работу по обновленному содержанию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доплаты учителям за квалификацию педагогического мастерства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28332,1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районные и городские школы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1272,6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127394,7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рынка труда, в том числе: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30604,5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21730,0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6012,5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4730,7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15192,3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рабочих мест для трудоустройства инвалидов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асистентов в центрах занятости населения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11977,2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размешение государственного социального заказа на развитие служб "Инватакси"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51797,9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51500,9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2394188,7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124720,0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147475,5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1706082,0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394658,0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Бурабай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21253,2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2784465,8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2744077,7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профильной школы на 800 учащихся с интернатом на 135 мест в городе Щучинске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1113674,0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45-ти квартирного жилого дома по адресу: Акмолинская область, город Щучинск, улица Ботаническая, участок № 8 Д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264041,1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блочно-модульной котельной и тепловых сетей к двум 5-этажным и трем 4-этажным домам в поселке Санаторий Щучинский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111602,0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и благоустройство к пятиэтажному 45-ти квартирному жилому дому по адресу: Акмолинская область, г. Щучинск, улица Ботаническая, участок № 8 Д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и объектов водоотведения селе Катарколь Бурабайского района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23295,0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Катаркольского канализационного коллектора Бурабайского района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401189,9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водопроводных сетей города Щучинск (4 очередь), (93,08 км)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245415,0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и объектов водоотведения города Щучинск (81,9 км)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241283,0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магистральных водопроводных сетей (4 очереди) город Щучинск, (96,4 км)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ливневой канализации поселка Бурабай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43577,7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и водоотведения к здравницам расположенные вокруг озера Щучье Бурабайского района Акмолинской области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водопроводов детских оздоровительных центров, расположенных в районе озера Катарколь Бурабайского района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канализационных сетей в городе Щучинске (99 км)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40388,1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рабочего проекта "Строительство и реконструкция развития дорожной сети поселке Бурабай" (3 очередь) с прохождением комплексной вневедомственной экспертизы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10000,1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прохождением комплексной вневедомственной экспертизы, на строительство автодороги вокруг озера Текеколь до автодороги "Северный обход озера Чебачье"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проведением комплексной вневедомственной экспертизы, строительство подъездной дороги объектам УВД Бурабайского район в микрорайоне "Заречный" в городе Щучинск Бурабайского района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проведением комплексной вневедомственной экспертизы, строительство дороги к зданию кавалерийского взвода УВД Бурабайского района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6240,0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57695,5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57695,5</w:t>
            </w:r>
          </w:p>
        </w:tc>
      </w:tr>
      <w:tr>
        <w:trPr>
          <w:trHeight w:val="30" w:hRule="atLeast"/>
        </w:trPr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города районного значения, поселка, села, сельского округа на 2018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Бурабайского районного маслихата Акмолинской области от 15.08.2018 </w:t>
      </w:r>
      <w:r>
        <w:rPr>
          <w:rFonts w:ascii="Times New Roman"/>
          <w:b w:val="false"/>
          <w:i w:val="false"/>
          <w:color w:val="ff0000"/>
          <w:sz w:val="28"/>
        </w:rPr>
        <w:t>№ 6С-31/2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965"/>
        <w:gridCol w:w="965"/>
        <w:gridCol w:w="2496"/>
        <w:gridCol w:w="1853"/>
        <w:gridCol w:w="1854"/>
        <w:gridCol w:w="1601"/>
        <w:gridCol w:w="1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Веденовский сельский округ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Наурызбай батыра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Успеноюрьевский сельский округ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34677,7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11499,7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34677,7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11499,7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34677,7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11499,7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34677,7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11499,7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передаваемые органам местного самоуправления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0"/>
        <w:gridCol w:w="8510"/>
      </w:tblGrid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7540,0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Веденовский сельский округ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2369,0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Наурызбай батыра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Успеноюрьевский сельский округ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сельским бюджетам на 2018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8 в соответствии с решением Бурабайского районного маслихата Акмолинской области от 28.02.2018 </w:t>
      </w:r>
      <w:r>
        <w:rPr>
          <w:rFonts w:ascii="Times New Roman"/>
          <w:b w:val="false"/>
          <w:i w:val="false"/>
          <w:color w:val="ff0000"/>
          <w:sz w:val="28"/>
        </w:rPr>
        <w:t>№ 6С-25/1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3"/>
        <w:gridCol w:w="6277"/>
      </w:tblGrid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42 616,2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42 616,2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42 616,2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32 208,9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