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2e39" w14:textId="5892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Мадениет Зеленоборского сельского округа Бурабайского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Зеленоборского сельского округа Бурабайского района Акмолинской области от 7 марта 2017 года № 2. Зарегистрировано Департаментом юстиции Акмолинской области 14 апреля 2017 года № 5883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заседания Акмолинской областной ономастической комиссии от 5 декабря 2016 года, аким Зеленоборского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села Мадениет Зеленоборского сельского округа Бурабайского района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улицу Коммунистическая на улицу Ыбырая Алтынсарина;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улицу Советская на улицу Сарыарка.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