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425e" w14:textId="6c74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Первомайское Златопольского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Златопольского сельского округа Бурабайского района Акмолинской области от 24 марта 2017 года № 5. Зарегистрировано Департаментом юстиции Акмолинской области 25 апреля 2017 года № 5903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года, аким Златопольского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Первомайское Златопольского сельского округа Бурабайского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Интернациональная на улицу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Октябрьская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Златопольского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С.Сипульдин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