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60b50" w14:textId="1e60b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государственной поддержке развития животноводства в Актюбинской области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30 января 2017 года № 13. Зарегистрировано Департаментом юстиции Актюбинской области 17 февраля 2017 года № 5264. Утратило силу постановлением акимата Актюбинской области от 11 апреля 2017 года № 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11.04.2017 № 93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ноября 2014 года № 3-1/600 "Об утверждении Правил субсидирования развития племенного животноводства, повышения продуктивности и качества продукции животноводства", зарегистрированного в Реестре государственной регистрации нормативных правовых актов № 9987,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нормативы субсидий на возмещение до 100% затрат по искусственному осеменению маточного поголовья крупного рогатого скота в крестьянских (фермерских), личных подсобных хозяйствах и производственных кооперативах, удешевление затрат по заготовке и приобретению грубых, сочных, концентрированных кормов и кормовых добавок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критерии и требования к поставщикам услуг по искусственному осеменению маточного поголовья крупного рогатого скота в крестьянских (фермерских), личных подсобных хозяйствах и производственных кооперативах, товаропроизводителям по заготовке и приобретению грубых, сочных, концентрированных кормов и кормовых добавок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объемы субсидий по направлениям субсидирования развития племенного животноводства, повышения продуктивности и качества продукции животноводства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сельского хозяйства Актюбинской области" обеспечить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Актюбинской области Джумагазиева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2017 года № 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возмещение до 100% затрат по искусственному осеменению маточного поголовья крупного рогатого скота в крестьянских (фермерских), личных подсобных хозяйствах и производственных кооперативах, удешевление затрат по заготовке и приобретению грубых, сочных, концентрированных кормов и кормовых добавок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0"/>
        <w:gridCol w:w="6071"/>
        <w:gridCol w:w="499"/>
        <w:gridCol w:w="3840"/>
      </w:tblGrid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направления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голову,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затрат по заготовке и приобретению грубых, сочных, концентрированных кормов и кормовых добавок*: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племенное маточное поголовье крупного рогатого скота мясного направления зарубежной селекции из дальнего зарубежья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откормочные площадки 1 категории по крупному рогатому скоту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племенное маточное поголовье крупного рогатого скота молочного направления со среднегодовым удоем свыше 7000 литров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племенное маточное поголовье крупного рогатого скота молочного направления со среднегодовым удоем свыше 5000 литров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*Примечание: выделение субсидий осуществляется согласно приоритетности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развития племенного животноводства, повышения продуктивности и качества продукции животноводства,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ноября 2014 года № 3-1/600 (зарегистрированный в Реестре государственных нормативных правовых актов за № 9987).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2017 года № 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требования к поставщикам услуг по искусственному осеменению маточного поголовья крупного рогатого скота в крестьянских (фермерских), личных подсобных хозяйствах и производственных кооперативах, товаропроизводителям по заготовке и приобретению грубых, сочных, концентрированных кормов и кормовых добавок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4733"/>
        <w:gridCol w:w="6690"/>
      </w:tblGrid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направления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и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Наличие пунктов по искусственному осеменению, оснащенных и соответствующих зоотехническим и ветеринарно-санитарным требованиям;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Наличие техников-осеменаторов, прошедших специальные подготовительные курсы, зарегистрированных в реестре субъектов племенного животноводства.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затрат по заготовке и приобретению грубых, сочных, концентрированных кормов и кормовых добавок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Для племенного маточного поголовья крупного рогатого скота мясного направления: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регистрации маточного поголовья крупного рогатого скота в базе данных информационной аналитической системы и идентификации сельскохозяйственных животных.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Для откормочных площадок 1 категории: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поголовья крупного рогатого скота в базе данных идентификации сельскохозяйственных животных (подтверждается выпиской из базы идентификации сельскохозяйственных животных).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Для племенного маточного поголовья крупного рогатого скота молочного направления со среднегодовым удоем свыше 7 000 кг: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среднегодовой удой от одной фуражной коровы согласно годовому статистическому отчету за прошлый год должен составить не менее 7 000 кг.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Для племенного маточного поголовья крупного рогатого скота молочного направления со среднегодовым удоем свыше 5 000 кг: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среднегодовой удой от одной фуражной коровы согласно годовому статистическому отчету за прошлый год должен составить не менее 5 000 кг.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2017 года № 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3269"/>
        <w:gridCol w:w="498"/>
        <w:gridCol w:w="2200"/>
        <w:gridCol w:w="2997"/>
        <w:gridCol w:w="2678"/>
      </w:tblGrid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измере-ния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 на 1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1 195 524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и селекционного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и селекционный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бычков на откормочные площадки первого уровня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затрат по заготовке и приобретению грубых, сочных, концентрированных кормов и кормовых добавок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4 246 248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молочных и комбинированных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уровень, 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затрат по заготовке и приобретению грубых, сочных, концентрированных кормов и кормовых добавок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мяса птицы: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производства пищевого яйца: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 (козоводство)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овец,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баранины (ягнятины)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племенных лошадей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шубата (биошубат и улучшенный шубат)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6 186 620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* нормативы субсидий указаны в подпунктах 2.1., 2.2., 2.3., 2.4. пункта 2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** объем субсидий определяется исходя из фактически заявленного объема.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*** с учетом повышения норматива субсидий до 50% (согласно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развития племенного животноводства, повышения продуктивности и качества продукции животноводства,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ноября 2014 года № 3-1/600).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