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bfd2a" w14:textId="edbfd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20 февраля 2017 года № 27. Зарегистрировано Департаментом юстиции Актюбинской области 1 марта 2017 года № 5275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постановления акимата Актюбинской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от 1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"Управление предпринимательства Актюбинской области" (зарегистрированное в Реестре государственной регистрации нормативных правовых актов № 4559, опубликованное 1 декабря 2015 года в газетах "Ақтөбе" и "Актюбинский вестник");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 22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акимата Актюбинской области от 1 октября 2015 года № 352 "Об утверждении Положения государственного учреждения "Управление предпринимательства Актюбинской области" (зарегистрированное в Реестре государственной регистрации нормативных правовых актов № 4830, опубликованное 14-15 апреля 2016 года в газетах "Ақтөбе" и "Актюбинский вестник").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предпринимательства Актюбинской области" обеспечить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Актюбинской области К.А.Бекенова.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