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3557" w14:textId="81f3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мая 2017 года № 137. Зарегистрировано Департаментом юстиции Актюбинской области 29 мая 2017 года № 5510. Утратило силу постановлением акимата Актюбинской области от 17 августа 2021 года №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определения опорных сельских населенных пунктов, утвержденных приказом Министра национальной экономики Республики Казахстан от 2 февраля 2016 года № 53, зарегистрированного в Реестре государственной регистрации нормативных правовых актов № 13375,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опорных сельских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Биахметова А.С.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 Т.Сулейменов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 ______________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11 мая 2017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4"/>
        <w:gridCol w:w="2283"/>
        <w:gridCol w:w="3553"/>
        <w:gridCol w:w="2920"/>
      </w:tblGrid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Кумкудукский сельский округ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Маржанбулакский сельский округ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Маржанбулак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Кольтабанский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Кутиколь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Родниковский сельский округ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Аккемерский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Батпаккольский сельский округ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им.Ш.Берсиева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Коптогайский сельский округ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Сарбие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Богетсайский сельский округ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Богетсай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Айшуакский сельский округ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Монкебийский сельский округ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Монке би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