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3d05" w14:textId="78a3d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Парижской коммуны города Актобе в улицу имени Султанмахмута Торайгырова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30 мая 2017 года № 176 и решение маслихата Актюбинской области от 30 мая 2017 года № 149. Зарегистрировано Департаментом юстиции Актюбинской области 4 июля 2017 года № 5581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/>
          <w:i w:val="false"/>
          <w:color w:val="000000"/>
          <w:sz w:val="28"/>
        </w:rPr>
        <w:t xml:space="preserve"> Правительства Республики Казахстан от 24 февраля 2014 года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138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"Об утверждении Правил учета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наименований", заключением Республиканской ономастической комиссии при Правительстве Республики Казахстан от 20 декабря 2016 года, протоколом проведенных постоянной комиссией </w:t>
      </w:r>
      <w:r>
        <w:rPr>
          <w:rFonts w:ascii="Times New Roman"/>
          <w:b/>
          <w:i w:val="false"/>
          <w:color w:val="000000"/>
          <w:sz w:val="28"/>
        </w:rPr>
        <w:t>маслихата</w:t>
      </w:r>
      <w:r>
        <w:rPr>
          <w:rFonts w:ascii="Times New Roman"/>
          <w:b/>
          <w:i w:val="false"/>
          <w:color w:val="000000"/>
          <w:sz w:val="28"/>
        </w:rPr>
        <w:t xml:space="preserve"> города </w:t>
      </w:r>
      <w:r>
        <w:rPr>
          <w:rFonts w:ascii="Times New Roman"/>
          <w:b/>
          <w:i w:val="false"/>
          <w:color w:val="000000"/>
          <w:sz w:val="28"/>
        </w:rPr>
        <w:t>Актобе</w:t>
      </w:r>
      <w:r>
        <w:rPr>
          <w:rFonts w:ascii="Times New Roman"/>
          <w:b/>
          <w:i w:val="false"/>
          <w:color w:val="000000"/>
          <w:sz w:val="28"/>
        </w:rPr>
        <w:t xml:space="preserve"> публичных слушаний, </w:t>
      </w:r>
      <w:r>
        <w:rPr>
          <w:rFonts w:ascii="Times New Roman"/>
          <w:b/>
          <w:i w:val="false"/>
          <w:color w:val="000000"/>
          <w:sz w:val="28"/>
        </w:rPr>
        <w:t>акимат</w:t>
      </w:r>
      <w:r>
        <w:rPr>
          <w:rFonts w:ascii="Times New Roman"/>
          <w:b/>
          <w:i w:val="false"/>
          <w:color w:val="000000"/>
          <w:sz w:val="28"/>
        </w:rPr>
        <w:t xml:space="preserve"> Актюбинской области </w:t>
      </w:r>
      <w:r>
        <w:rPr>
          <w:rFonts w:ascii="Times New Roman"/>
          <w:b w:val="false"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 и Актюбинский областной </w:t>
      </w:r>
      <w:r>
        <w:rPr>
          <w:rFonts w:ascii="Times New Roman"/>
          <w:b/>
          <w:i w:val="false"/>
          <w:color w:val="000000"/>
          <w:sz w:val="28"/>
        </w:rPr>
        <w:t>маслихат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Переименовать улицу Парижскую коммуну города Актобе в улицу имени Султанмахмута Торайгырова,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акимата и решению маслихата.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совместного постановления акимата и решения маслихата возложить на заместителя акима области Нургалиева Е.Ж.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совместное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акимата и решению маслихата Актюбинской области от 30 мая 2017 года № 176/149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переименовании улицы Парижской коммуны города Актобе в улицу имени Султанмахмута Торайгырова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3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