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8128" w14:textId="55a8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Садовой города Актобе в улицу имени Хиуаз Доспановой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180 и решение маслихата Актюбинской области от 30 мая 2017 года № 153. Зарегистрировано Департаментом юстиции Актюбинской области 4 июля 2017 года № 5584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/>
          <w:i w:val="false"/>
          <w:color w:val="000000"/>
          <w:sz w:val="28"/>
        </w:rPr>
        <w:t xml:space="preserve"> Правительства Республики Казахстан от 24 февраля 2014 года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города </w:t>
      </w:r>
      <w:r>
        <w:rPr>
          <w:rFonts w:ascii="Times New Roman"/>
          <w:b/>
          <w:i w:val="false"/>
          <w:color w:val="000000"/>
          <w:sz w:val="28"/>
        </w:rPr>
        <w:t>Актобе</w:t>
      </w:r>
      <w:r>
        <w:rPr>
          <w:rFonts w:ascii="Times New Roman"/>
          <w:b/>
          <w:i w:val="false"/>
          <w:color w:val="000000"/>
          <w:sz w:val="28"/>
        </w:rPr>
        <w:t xml:space="preserve"> публичных слушаний, </w:t>
      </w:r>
      <w:r>
        <w:rPr>
          <w:rFonts w:ascii="Times New Roman"/>
          <w:b/>
          <w:i w:val="false"/>
          <w:color w:val="000000"/>
          <w:sz w:val="28"/>
        </w:rPr>
        <w:t>акимат</w:t>
      </w:r>
      <w:r>
        <w:rPr>
          <w:rFonts w:ascii="Times New Roman"/>
          <w:b/>
          <w:i w:val="false"/>
          <w:color w:val="000000"/>
          <w:sz w:val="28"/>
        </w:rPr>
        <w:t xml:space="preserve"> Актюбинской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 и Актюбинский областной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улицу Садовую города Актобе в улицу имени Хиуаз Доспановой,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180/153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улицы Садовой города Актобе в улицу имени Хиуаз Доспановой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