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ead8" w14:textId="a59e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ежемесячного денежного содержания спортсменам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4 сентября 2017 года № 303. Зарегистрировано Департаментом юстиции Актюбинской области 18 сентября 2017 года № 5651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Закона Республики Казахстан от 3 июля 2014 года "О физической культуре и спорте", в целях обеспечения социальной защищенности спортсменов Актюбинской области,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Выплачивать ежемесячное денежное содержание спортсменам Актюбинской области,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согласно размерам,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Нургалиева Е.Ж.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4 сентября 2017 года № 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Ежемесячное денежное содержание спортсменам Актюбинской области,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Актюбинской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4521"/>
        <w:gridCol w:w="1283"/>
        <w:gridCol w:w="1474"/>
        <w:gridCol w:w="3937"/>
      </w:tblGrid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содержания месячный расчетный показатель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и паралимпийские игры (летние, зимние)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после завершения Олимпийских игр в течении 30 (тридцать) календарных дней.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Спортсмены, претендующие на олимпийские игры (входящие в штатную национальную команду РК)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участие в олимпийских играх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до начала Олимпийских игр с ежемесячной оплатой.</w:t>
            </w:r>
          </w:p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Сурдлимпийские игры (летние, зимние)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после завершения Сурдлимпийских игр в течении 30 (тридцать) календарных дней.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Азиатские, паралимпийские, сурдлимпийские игры, за исключением Азиатских игр в закрытых помещениях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до следующих Азиатских, паралимпийских и сурдлимпийских игр в случае продолжения спортивной подготовки спортсмена.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по олимпийским, паралимпийским, сурдлимпийским видам спорта (летние, зимние)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до следующего чемпионата Мира в случае продолжения спортивной подготовки спортсмена.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по олимпийским, паралимпийским, сурдлимпийским видам спорта, Всемирная Универсиада (летняя, зимняя)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до следующего чемпионата Азии в случае продолжения спортивной подготовки спортсмена.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молодежи и юниоров по олимпийским видам спорта, Олимпийские юношеские игры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до следующего Чемпионата Мира в случае продолжения спортивной подготовки спортсмена.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среди молодежи и юниоров, Дети Азии, чемпионат Мира среди юношей и кадетов по олимпийским видам спорта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до следующего чемпионата Азии в случае продолжения спортивной подготовки спортсмена.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среди юношей и кадетов по олимпийским видам спорта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до следующего чемпионата Азии в случае продолжения спортивной подготовки спортсмена.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и Спартакиада Республики Казахстан по олимпийским видам спорта среди взрослых (летняя, зимняя)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до следующего чемпионата Республики Казахстан (1 год).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игры и Чемпионат Республики Казахстан среди молодежи и юниоров по олимпийским видам спорта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Республики Казахстан среди юношей и кадетов по олимпийским видам спорта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Паралимпийские игры Республики Казахстан, Чемпионат Республики Казахстан среди спортсменов-инвалидов с поражением опорно-двигательного аппарата, слуха и зрения среди взрослых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Республики Казахстан по национальным видам спорта среди взрослых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до следующего чемпионата Республики Казахстан (1 год).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по национальным видам спорта среди взрослых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до следующего Чемпионата Азии, в случае продолжения спортивной подготовки спортсмена.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по национальным видам спорта среди взрослых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до следующего Чемпионата Мира, в случае продолжения спортивной подготовки спортсмена.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по национальным видам спорта среди молодежи и юниоры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до следующего Чемпионата Республики Казахстан</w:t>
            </w:r>
          </w:p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по неолимпийским видам спорта среди взрослых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до следующего Чемпионата Мира, Азии.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по неолимпийским видам спорта среди взрослых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Ежемесячное денежное содержание тренерам спортсменов Актюбинской области, входящих в состав сборных команд Республики Казахстан по олимпийским видам спорта (национальных команд по видам спорта)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3230"/>
        <w:gridCol w:w="1042"/>
        <w:gridCol w:w="1718"/>
        <w:gridCol w:w="5495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соревнований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содержания месячный расчетный показатель 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Олимпийские, Паралимпийские, Сурдлимпийские игры среди взрослых (летние, зимние)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5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после завершения Олимпийских, Паралимпийских и Сурдлимпийских игр в течении 30 (тридцать) календарных дней.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Мира, Азиатские игры среди взрослых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5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осуществляются после завершения чемпионата Мира, чемпионата Азии, Азиатских х игр и Всемирной Универсиады.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Паралимпийские игры, Всемирная Универсиада, Чемпионат Азии среди взрослых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