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6cd0" w14:textId="2bf6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сентября 2017 года № 314. Зарегистрировано Департаментом юстиции Актюбинской области 26 сентября 2017 года № 5659.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Актюбинской области Нургалиева Е.Ж.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 314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Актюбинской области от 13.05.2019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Виды поощрения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охране общественного порядка, способствовавших предупреждению и пресечению преступлений, рассматривается комиссией, созданной акиматом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денежным вознаграждением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начальником Департамента полиции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комиссией, для выплаты поощрения - приказ начальника Департамента полиции Актюбинской области согласно решению, принятому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денежного вознаграждения устанавливается комиссией и не превышает, как правило, 10-кратного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производится за счет средств областного бюджета Департаментом полиции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в составе расходов Департамента полиции Актюбинской области отдельной программой.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