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f54e" w14:textId="ff0f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Актюбинской области от 1 июня 2016 года № 227 "Об установлении мест для массового отдыха, туризма и спорта на водных объектах и водохозяйственных сооружениях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сентября 2017 года № 332. Зарегистрировано Департаментом юстиции Актюбинской области 3 октября 2017 года № 5669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июня 2016 года № 227 "Об установлении мест для массового отдыха, туризма и спорта на водных объектах и водохозяйственных сооружениях Актюбинской области" (зарегистрированное в Реестре государственной регистрации нормативных правовых актов № 4975, опубликованное 9-11 июля 2016 года в газетах "Ақтөбе" и "Актюбинский вестник") следующие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"Мугалжарский район" дополнить строками, порядковые номера 2, 3, 4 и 5,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"Уилский район" дополнить строкой, порядковый номер 11,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Актюбинской области Абдуллина М.Е.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"Департамент экологии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Ж.Иманкулов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"21" сентября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"Департамент охраны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общественного здоровья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Н.Беркимбаева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"21" сентября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Актюбинского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территориального отдела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"Жайык-Каспийская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бассейновая инспекция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Х.Бултеев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"21" сентября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20 сентября 2017 года № 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 июня 2016 года № 227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3"/>
        <w:gridCol w:w="2386"/>
        <w:gridCol w:w="1467"/>
        <w:gridCol w:w="4224"/>
      </w:tblGrid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Сагашили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Аккемер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Эмба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20 сентября 2017 года № 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 июня 2016 года № 227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2388"/>
        <w:gridCol w:w="1469"/>
        <w:gridCol w:w="2390"/>
      </w:tblGrid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Кайынды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