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1cfa" w14:textId="c191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12 декабря 2016 года № 72 "Об областном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15 ноября 2017 года № 211. Зарегистрировано Департаментом юстиции Актюбинской области 17 ноября 2017 года № 5694. Срок действия решения – до 1 января 2018 года.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ноября 2017 года "О внесении изменений и дополнений в Закон Республики Казахстан "О республиканском бюджете на 2017-2019 годы"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12 декабря 2016 года № 72 "Об областном бюджете на 2017-2019 годы", (зарегистрированное в Реестре государственной регистрации нормативных правовых актов за № 5191, опубликованное 10, 11 января 2017 года в газетах "Ақтөбе" и "Актюбинский вестник")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"144 585 419,2" заменить цифрами "151 680 937,8",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"35 729 122" заменить цифрами "36 090 122";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"4 432 814" заменить цифрами "4 074 226,6";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поступлениям трансфертов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"104 423 483,2" заменить цифрами "111 516 589,2";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"143 729 741,5" заменить цифрами "151 688 411,1";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"20 021 755" заменить цифрами "18 902 442",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"20 977 903" заменить цифрами "20 100 299";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"956 148" заменить цифрами "1 197 857";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"520 049" 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"520 049";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бюджета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"- 19 166 077,3" заменить цифрами "- 19 429 964,3";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"19 166 077,3" заменить цифрами "19 429 964,3".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"22 210 357" заменить цифрами "24 293 432".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"56 916" заменить цифрами "54 710";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"311 477" заменить цифрами "202 333";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шестом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"237 351" заменить цифрами "632 351";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седьмом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"48 255" заменить цифрами "945";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восьмом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"71 989" заменить цифрами "85 029";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девятом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"47 644" заменить цифрами "48 844";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десятом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"6 058 931" заменить цифрами "6 042 088";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одиннадцатом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"124 948" заменить цифрами "124 704";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тринадцатом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"4 286 747" заменить цифрами "4 882 373";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четырнадцатый абзац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"68 117" заменить цифрами "55 304";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шестнадцатом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"284 800" заменить цифрами "225 919";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семнадцатом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"60 346" заменить цифрами "53 800";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восемнадцатом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"410 696" заменить цифрами "491 835";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двадцать первом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"30 489" заменить цифрами "18 453";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двадцать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"3 282 982" заменить цифрами "2 237 982";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двадцать третьем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"37 039" заменить цифрами "36 967";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"205 846 тысяч тенге - на повышение должностных окладов сотрудников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100 000 тысяч тенге - на субсидирование развития племенного животноводства, повышение продуктивности и качества продукции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26 629 тысяч тенге -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"3 084 061" заменить цифрами "3 188 516";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"597 958" заменить цифрами "560 900";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"874 194" заменить цифрами "850 933";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шестом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"954 855" заменить цифрами "954 853,7";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восьмом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"2 070 828" заменить цифрами "2 115 475";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девятом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"1 263 582" заменить цифрами "2 463 478,2";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одиннадцатом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"642 267,9" заменить цифрами "599 132,4";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двенадцатом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"1 231 525,4" заменить цифрами "1 153 412,6";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тринадцатом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"4 884" заменить цифрами "3 025,6";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четырнадцатом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"1 024 562" заменить цифрами "978 076,8";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пятнадцатом абзаце: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"39 092" заменить цифрами "97 663,6";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шестнадцатом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"87 186" заменить цифрами "69 203,1";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семнадцатом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"882 018" заменить цифрами "908 714,4";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восемнадцатом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"2 920 246,2" заменить цифрами "2 686 053";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девятнадцатом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"1 683 200" заменить цифрами "300 000";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двадцать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"653 411" заменить цифрами "835 142";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двадцать третьем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"44 176,8" заменить цифрами "191 762,7";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двадцать седьмом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"209 990" заменить цифрами "278 239,2";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тридцатом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"75 000" заменить цифрами "127 321";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тридцать первом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"12 986" заменить цифрами "8 000";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тридцать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"100 000" заменить цифрами "466 231";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"19 567 тысяч тенге - на присуждение грантов государственным учреждениям образования.".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"200 000" заменить цифрами "158 868,3".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Г.ЕРГАЗИНА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областного маслихата от 15 ноября 2017 года № 211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областного маслихата от 12 декабря 2016 года № 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151 680 937,8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36 090 122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13 773 125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13 773 125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12 311 391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12 311 391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10 005 606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10 005 606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4 074 226,6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26 699,6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10 699,6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1 100 000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1 100 000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2 947 527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2 947 527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111 516 589,2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5 390 294,2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5 390 294,2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106 126 295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105 901 571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224 724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151 688 411,1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сфере религиозной деятельности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ситауций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территориального органа и подведомственных государственных учреждений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21 857 551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1 881 517,5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1 612 831,5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18 334 296,5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11 713 190,7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6 621 105,8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5 322 777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5 426 328,5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4 469 613,5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Строительство и реконструкция объектов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4 469 613,5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6 637 713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2 867 026,5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2 867 026,5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2 313 195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3 410 371,6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1 867 758,6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1 792 111,6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13 886 444,2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13 703 068,2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9 980 271,2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6 821 277,8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5 790 114,3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1 367 283,6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1 031 163,5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691 932,5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внешних связей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внешних связей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инвестиционного имиджа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2 650 783,6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1 636 789,3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1 013 994,3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673 942,3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11 459 759,5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10 731 371,4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10 511 190,3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5 740 924,6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12 014 306,7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8 051 738,2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8 051 738,2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4 164 058,5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2 237 816,3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3 962 568,5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3 960 968,5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4 385 529,8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2 005 951,6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2 379 578,2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индустриально-инновационной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23 018 091,7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23 018 091,7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23 018 091,7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- 19 429 964,3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19 429 964,3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18 587 654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18 587 654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5 587 654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2 189 534,3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