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cfaf" w14:textId="cb5c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12 декабря 2016 года № 72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8 декабря 2017 года № 218. Зарегистрировано Департаментом юстиции Актюбинской области 11 декабря 2017 года № 5735. Срок действия решения – до 1 января 2018 года.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2016 года № 72 "Об областном бюджете на 2017-2019 годы", (зарегистрированное в Реестре государственной регистрации нормативных правовых актов за № 5191, опубликованное 10, 11 января 2017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"151 680 937,8" заменить цифрами "150 383 011,1",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"36 090 122" заменить цифрами "36 245 122";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"4 074 226,6" заменить цифрами "2 646 431,9";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"111 516 589,2" заменить цифрами "111 491 457,2";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"151 688 411,1" заменить цифрами "150 912 432,4";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"18 902 442" заменить цифрами "18 380 494",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"20 100 299" заменить цифрами "19 578 351".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и четвертый абзацы исключить.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"850 933" заменить цифрами "848 685";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"954 853,7" заменить цифрами "950 951,9";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"2 115 475" заменить цифрами "2 062 927,8";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"2 463 478,2" заменить цифрами "2 455 309,3";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"599 132,4" заменить цифрами "595 104,4";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"1 153 412,6" заменить цифрами "1 151 052,9";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"3 025,6" заменить цифрами "1 140,1";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"97 663,6" заменить цифрами "40 463,6";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"69 203,1" заменить цифрами "66 788,6";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"908 714,4" заменить цифрами "908 567,1";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девятнадцатом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"278 052";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"191 762,7" заменить цифрами "191 346,7";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"278 239,2" заменить цифрами "249 593,2";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"6 200" заменить цифрами "150 608";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"127 321" заменить цифрами "126 847,2".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"158 868,3" заменить цифрами "24 837,2".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Г.ЕРГАЗИНА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8 декабря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150 383 011,1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36 245 122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13 773 125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11 766 391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11 766 391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10 705 606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10 705 606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2 646 431,9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26 702,9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1 519 729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1 519 729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111 491 457,2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5 615 018,2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5 615 018,2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105 876 439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105 876 439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150 912 432,4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36 441 044,7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21 804 446,7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18 281 192,2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6 568 001,5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20 242 077,5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13 825 728,1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9 972 102,3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инвестиционного имиджа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2 593 583,6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11 399 239,5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10 671 737,8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10 451 971,2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12 015 888,5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-19 429 964,3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19 429 964,3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