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3d71" w14:textId="c433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8 декабря 2017 года № 217. Зарегистрировано Департаментом юстиции Актюбинской области 27 декабря 2017 года № 5771.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на 2018-2020 годы"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- 150 382 410,8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- 38 070 147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- 3 763 156,2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- 108 549 107,6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- 151 545 295,2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- 5 586 496,7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- 10 640 817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- 5 054 320,3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- 6 749 381,1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- 6 749 381,1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Актюбинской области от 22.02.2018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22.05.2018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15.08.2018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09.11.2018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10.12.2018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распределение общей суммы поступлений от налогов в бюджеты районов и города Актобе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индивидуальному подоходному налогу с доходов, облагаемых у источника выплаты: по городу Актобе - 30 процентов, Байганинскому - 50 процентов, Мугалжарскому - 50 процентов, Хромтаускому - 60 процентов и Айтекебийскому, Алгинскому, Иргизскому, Каргалинскому, Мартукскому,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Темирскому, Уилскому, Хобдинскому, Шалкарскому районам по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 по городу Актобе - 30 процентов, Байганинскому - 50 процентов, Мугалжарскому - 50 процента, Хромтаускому - 60 процентов и Айтекебийскому, Алгинскому, Иргизскому, Каргалинскому, Мартукскому, Темирскому, Уилскому, Хобдинскому, Шалкарскому районам по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бюджеты районов и города Актобе.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областном бюджете на 2018 год объемы бюджетных изъятий из районного бюджета и бюджета города Актобе в областной бюджет в сумме 5 983 000 тысячи тенге, в том числе: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Мугалжарского - 2 233 000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Актобе - 3 750 000 тысяч тенге.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2018 год поступления трансфертов из районных бюджетов и бюджета города Актобе в связи с: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переносом срока ввода обязательных пенсионных взносов работодателя с 2018 года на 2020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 - 1 983 000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уменьшением ставок по отчислениям работодателей на обязательное социальное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- 630 907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районных бюджетов и бюджета города Актобе определяются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Актюбинской области от 22.05.2018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2018 -2020 годы" установлено: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- 28 284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2018-2020 годы" установлен с 1 января 2018 года месячный размер денежной компенсации на содержание жилища и оплату коммунальных услуг в сумме 3 739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предусмотрена на 2018 год субвенция, передаваемая из республиканского бюджета в областной бюджет в сумме 56 275 267 тысяч тенге.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областном бюджете на 2018 год объемы субвенций, передаваемых из областного бюджета в районные бюджеты в сумме 22 814 000 тысяч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Айтекебийскому - 2 429 000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- 2 733 000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Байганинскому - 121 000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Иргизскому - 2 282 000 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Каргалинскому - 1 970 000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- 3 222 000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Темирскому - 930 000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- 2 629 000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Хобдинскому - 2 780 000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Шалкарскому - 3 718 000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областном бюджете на 2018 год поступление целевых текущих трансфертов из республиканского бюджета: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31 653 тысяч тенге - на увеличение размеров надбавки за классную квалификацию сотрудников органов внутренних дел;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458 927 тысяч тенге - на повышение должностных окладов сотрудников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2 428 991 тысяча тенге - на возмещение части расходов, понесенных субъектом агропромышленного комплекса, при инвестиционных вложениях;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201 716 тысяч тенге -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449 804 тысяч тенге -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602 089 тысяч тенге - на выплату государственной адресной социальной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115 731 тысяч тенге - на внедрение консультантов по социальной работе и ассистентов в Центрах занятости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16 468 тысяча тенге - на введение стандартов оказания специальных социальных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66 749 тысяча тенге - на размещение государственного социального заказа в неправительственных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203 307 тысяч тенге -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 по обеспечению прав и улучшению качества жизни инвалидов в Республике Казахстан на 2012-2018 годы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8 500 тысяч тенге - на услуги по замене и настройке речевых процессоров к кохлеарным имплантам;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4 000 тысяч тенге - на субсидирование затрат работодателя на создание специальных рабочих мест для трудоустройства инвалидов;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607 833 тысяч тенге -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123 295 тысяч тенге -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327 611 тысяч тенге - на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53 235 тысяч тенге - на доплату учителям, прошедшим стажировку по языковым курсам;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91 135 тысячи тенге - на доплату учителям за замещение на период обучения основного сотрудника;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1 154 187 тысяч тенге - на закуп вакцин и других иммунобиологических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948 тысяч тенге - на пропаганду здорового образа жизни;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82 178 тысяч тенге - на реализацию мероприятий по профилактике и борьбе со СПИД;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2 198 480 тысяч тенге -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314 348 тысяч тенге -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2 480 000 тысяч тенге -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171 387 тысячи тенге -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242 283 тысяч тенге – на субсидирование процентных ставок по кредитам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 – 2020".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Актюбинской области от 22.05.2018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09.11.2018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областном бюджете на 2018 год поступление кредитов из республиканского бюджета в общей сумме 2 991 738 тысяч тенге, в том числе: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473 460 тысяч тенге - на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3 850 262 тысяч тенге -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668 016 тысяч тенге – на содействие развитию предпринимательства в областных центрах и моногородах.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Актюбинской области от 22.05.2018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2018 год целевые текущие трансферты и трансферты на развитие районным бюджетам и бюджету города Актобе: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74 969 тысяч тенге - на организацию пожарных постов по тушению степных пожаров, а также пожаров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233 800 тысяч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3 779 987 тысяч тенге -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1 746 754 тысяч тенге - на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527 669 тысячи тенге - на создание цифровой образовательной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1 011 643 тысяч тенге - на капитальные расходы подведомственных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509 669 тысяч тенге - на приобретение и доставку учебников, учебно-методических комплексов для государственных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1 190 406 тысяч тенге - на общеобразовательное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100 000 тысяч тенге - на дополнительное образование для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1 912 268 тысяч тенге - на строительство и реконструкцию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300 000 тысяч тенге -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535 997 тысяч тенге - на проектирование и (или) строительство, реконструкцию жилья коммунального жилищного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- 2 109 997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739 529 тысяч тенге -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554 160 тысяч тенге -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50 000 тысяч тенге -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116 205 тысяч тенге - на освещение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1 054 693,8 тысяч тенге -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507 343,2 тысяч тенге - на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141 186 тысяч тенге - на капитальные расходы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340 328 тысяч тенге – на дополнительное образование для детей и юношества по спорту;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129 802 тысяч тенге - на развитие газотранспортной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87 186 тысяч тенге - на возмещение владельцам стоимости изымаемых и уничтожаемых больных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1 664 116,3 тысяч тенге -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250 000 тысяч тенге - на обеспечение безопасности дорожного движения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2 591 716,8 тысяча тенге -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315 808 тысяч тенге - на реализацию мероприятий, направленных на развитие рынка труда,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продуктивной занятости и массового предпринимательства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258 997 тысячи тенге - на ремонт объектов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38 907 тысяч тенге - на ремонт объектов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5 791,5 тысяча тенге - на ремонт объектов организаций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5 600 тысяч тенге - на функционирование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263 075,7 тысяч тенге -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50 000 тысяч тенге - на обеспечение функционирования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132 600 тысяч тенге -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50 000 тысяч тенге - на развитие объекта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5 550 тысяч тенге - на поддержку культурно - досуговой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282 107 тысяч тенге - на развитие благоустройства городов 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47 212 тысяч тенге -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13 741 тысяч тенге – на присуждение грантов государственным учреждениям образования за высокие показатели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маслихата Актюбинской области от 22.02.2018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22.05.2018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15.08.2018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09.11.2018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10.12.2018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области на 2018 год в сумме 0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маслихата Актюбинской области от 22.05.2018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15.08.2018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09.11.2018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лимит долга местного исполнительного органа области на 2018 год в размере 50 577 937,4 тысячи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решением маслихата Актюбинской области от 09.11.2018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перечень областных бюджетных программ, не подлежащих секвестру в процессе исполнения областного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Г.ЕРГАЗИНА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8 декабря 2017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Актюбинской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6603"/>
        <w:gridCol w:w="37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150 382 410,8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38 070 147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15 616 322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15 616 322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13 124 624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13 124 624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9 329 201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9 329 201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3 763 156,2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973 389,2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973 389,2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2 690 788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2 690 788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108 549 107,6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8 736 888,6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8 736 888,6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99 812 219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99 812 219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451"/>
        <w:gridCol w:w="951"/>
        <w:gridCol w:w="951"/>
        <w:gridCol w:w="6170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151 545 295,2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2 425 648,5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1 526 230,9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1 308 042,9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777 454,9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146 527,6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30 779,6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615 350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497 404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497 404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405 464,8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241 057,8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122 335,8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115 213,1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7 468 222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7 468 222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7 460 490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4 977 424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37 957 731,2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4 096 955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3 900 380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3 900 380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196 575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196 575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21 340 160,7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6 514 817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1 101 141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737 834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2 074 365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2 158 505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1 909 680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1 666 643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243 037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12 915 663,7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5 752 788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7 162 875,7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6 220 363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372 447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372 447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5 815 760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5 815 760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955 753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819 310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819 310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5 320 981,5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5 320 981,5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336 846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3 887 197,5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8 585 879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4 718 058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145 337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4 265 934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4 265 934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1 258 718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1 258 718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1 258 718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2 556 522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2 556 522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2 265 527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3 889 246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1 702 771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1 345 239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602 089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357 532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298 848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445 991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445 991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1 740 484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1 651 728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922 402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189 759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18 035 324,1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9 034 920,8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8 973 975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1 927 797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7 046 178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9 000 403,3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8 229 880,3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164 010,5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6 264 230,8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254 549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701 426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726 136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770 523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305 650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464 873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8 439 415,8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2 084 231,8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1 365 349,6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227 296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411 410,1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708 643,5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718 882,2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718 882,2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4 584 324,5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3 844 683,5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3 200 462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338 377,5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739 641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739 641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162 602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302 964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778 825,5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146 917,1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136 117,1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366 127,4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129 927,4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информатизаций и внешних связей 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148 285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внешних связей и туризма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147 357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3 580 129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2 284 908,7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1 815 082,7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1 815 082,7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1 295 220,3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1 091 234,3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997 441,3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газотранспортной системы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10 865 300,8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10 008 729,4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9 859 927,4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248 083,6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238 041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216 583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2 428 991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5 684 520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449 804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60 934,5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104 660,6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104 660,6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104 660,6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418 033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418 033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418 033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165 177,8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135 673,8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45 915,8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1 436 189,6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1 436 189,6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1 386 461,6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92 460,4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1 294 001,2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16 130 314,6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12 918 966,3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12 918 966,3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4 177 978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2 084 987,3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2 220 952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271 495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3 422 405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3 211 348,3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3 211 348,3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267 863,3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2 891 717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6 085 508,1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2 469 370,5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2 179 647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государственного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1 831 180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289 723,5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289 723,5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3 616 137,6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2 187 773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2 187 773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140 954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140 954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367 113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367 113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пассажирского транспорта и автомобильных дорог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реализацию бюджетных инвестиционных проектов в моногородах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511 107,6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511 107,6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55 721,3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26 181 542,7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26 181 542,7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26 181 542,7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3 319 117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47 468,6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5 586 496,7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10 640 817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5 261 479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5 261 479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Кредитование районных (городов областного значения) бюджетов на проектирование и (или) строительство жилья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4 323 722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3 850 262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3 850 262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3 850 262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522"/>
        <w:gridCol w:w="6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5 054 320,3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5 054 320,3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5 054 320,3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901"/>
        <w:gridCol w:w="901"/>
        <w:gridCol w:w="3210"/>
        <w:gridCol w:w="5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-6 749 381,1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6 749 381,1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10 253 217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10 253 217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1977"/>
        <w:gridCol w:w="4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4 888 560,3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4 888 560,3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4 888 560,3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4 494 501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394 059,3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1491"/>
        <w:gridCol w:w="6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1 384 724,4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1 384 724,4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1 384 724,4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областного маслихата от 8 декабря 2017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6857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117 411 092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37 203 536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15 202 725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15 202 725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13 485 273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13 485 273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8 515 538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8 515 538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3 438 371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3 416 479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3 416 479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76 769 185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69 114 185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51"/>
        <w:gridCol w:w="1216"/>
        <w:gridCol w:w="1074"/>
        <w:gridCol w:w="5372"/>
        <w:gridCol w:w="3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(тысячи тенге)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117 577 542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1 408 357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1 072 534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875 832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780 265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96 077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4 179 044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4 179 044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4 179 044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4 009 015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22 878 774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8 687 150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1 607 723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976 288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1 939 897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1 730 938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5 139 530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1 750 390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3 389 140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5 771 201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5 394 523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5 394 523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863 007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797 614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797 614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7 557 416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7 557 416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252 414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314 232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6 575 913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7 214 703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4 924 108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438 123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4 485 985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4 485 985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2 133 225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2 133 225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1 961 787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2 063 962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1 021 704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307 519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342 592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468 889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56 373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1 020 870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450 721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450 721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254 967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570 149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201 192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173 607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173 607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5 961 521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1 030 733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624 832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3 479 369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2 527 358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2 443 021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952 011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952 011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918 511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105 627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112 418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257 592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199 951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внешних связей и туризма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внешних связей и туризма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4 859 961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296 318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4 563 643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4 563 643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4 563 643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8 178 140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7 667 496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7 518 361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390 340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390 340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823 058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823 058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713 252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7 505 259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7 505 259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3 246 108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2 026 511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1 491 491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2 404 241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2 404 241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256 018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2 099 798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26 254 998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1 276 503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1 276 503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1 109 897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24 978 495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2 076 740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2 076 740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812 838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812 838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21 188 174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20 953 174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576 076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-13 827 154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2584"/>
        <w:gridCol w:w="5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14 214 799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14 214 799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920"/>
        <w:gridCol w:w="920"/>
        <w:gridCol w:w="920"/>
        <w:gridCol w:w="3276"/>
        <w:gridCol w:w="5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Профицит бюджета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13 660 704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Использование профицита бюджета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-13 660 704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7"/>
        <w:gridCol w:w="2015"/>
        <w:gridCol w:w="4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13 660 704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13 660 704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13 660 704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13 660 704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областного маслихата от 8 декабря 2017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6857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 тенге)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111 312 433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38 318 606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15 658 807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15 658 807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13 862 021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13 862 021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8 797 778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8 797 778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3 542 842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22 669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22 000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669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3 518 973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3 518 973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69 450 985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8 682 000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8 682 000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60 768 985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60 768 985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51"/>
        <w:gridCol w:w="1216"/>
        <w:gridCol w:w="1074"/>
        <w:gridCol w:w="5372"/>
        <w:gridCol w:w="3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111 893 852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1 408 257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4 178 100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4 178 100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4 178 100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4 008 009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03 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17 430 733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4 084 919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1 640 468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997 320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643 148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1 964 790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1 752 943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5 835 698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377 527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377 527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5 458 171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5 458 171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Переподготовка и повышение квалификации специалистов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865 004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6 645 112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6 645 112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253 210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5 650 901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6 441 096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4 149 820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176 079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2 133 454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2 133 454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1 961 787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2 070 528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1 027 495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680 744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308 549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346 751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290 232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360 200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4 872 985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1 025 352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1 025 352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2 443 409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931 146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199 510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внешних связей и туризма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внешних связей и туризма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1 037 961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895 183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895 183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895 183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8 188 512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7 667 608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7 518 395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6 410 067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5 362 877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5 362 877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1 822 964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1 908 411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890 353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1 047 190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1 047 190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256 018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36 299 344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1 276 698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1 276 698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1 109 897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35 022 646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1 732 459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1 732 459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195 230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837 228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837 228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31 621 921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31 386 921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-742 114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387 645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7"/>
        <w:gridCol w:w="55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1 129 759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1 129 759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003"/>
        <w:gridCol w:w="1003"/>
        <w:gridCol w:w="1003"/>
        <w:gridCol w:w="3573"/>
        <w:gridCol w:w="47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Профицит бюджета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Использование профицита бюджета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- 160 695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931"/>
        <w:gridCol w:w="1963"/>
        <w:gridCol w:w="1963"/>
        <w:gridCol w:w="2226"/>
        <w:gridCol w:w="3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областного маслихата от 8 декабря 2017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2638"/>
        <w:gridCol w:w="2639"/>
        <w:gridCol w:w="50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</w:tr>
      <w:tr>
        <w:trPr>
          <w:trHeight w:val="30" w:hRule="atLeast"/>
        </w:trPr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образование области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