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b8b5" w14:textId="342b8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Актобе Актюбинской области от 18 декабря 2015 года № 4897 "О переименовании Государственного учреждения "Актюбинский городской отдел внутренней политики"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24 марта 2017 года № 1109. Зарегистрировано Департаментом юстиции Актюбинской области 6 апреля 2017 года № 5407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Актюбинской области от 18 декабря 2015 года № 4897 "О переименовании государственного учреждения "Актюбинский городской отдел внутренней политики" (зарегистрированное в Реестре государственной регистрации нормативных правовых актов за № 4670, опубликованное 15 января 2016 года в газете "Актюбинский вестник", 16 января 2016 года в газете "Ақтөбе").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Актобе Уразбаеву Л.А.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И.Испанов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