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1c5d" w14:textId="b6a1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15 апреля 2017 года № 3. Зарегистрировано Департаментом юстиции Актюбинской области 17 апреля 2017 года № 5441. Утратило силу решением акима города Актобе Актюбинской области от 17 мая 2019 года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Актобе Актюбинской области от 17.05.2019 № 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внутренних дел Республики Казахстан от 3 марта 2015 года за № 175 "Об утверждении Правил осуществления государственного учета чрезвычайных ситуаций природного и техногенного характера", аким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Актобе.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Актобе Алдиярова Нагымжана Смагуловича.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заместителя акима города Н.С.Алдиярова.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