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9b38" w14:textId="c3d9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Актобе от 4 декабря 2015 года № 4783 "О переименовании государственного учреждения "Отдел сельского хозяйства и ветеринарии города Актобе"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24 апреля 2017 года № 1589. Зарегистрировано Департаментом юстиции Актюбинской области 10 мая 2017 года № 5487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от 4 декабря 2015 года № 4783 "О переименовании государственного учреждения "Отдел сельского хозяйства и ветеринарии города Актобе" (зарегистрированое в Реестре государственной регистрации нормативных правовых актов за № 4653, опубликованное 31 декабря 2015 года в газетах "Ақтөбе" и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Актобе Алдиярова Н.С.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И.Испанов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